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dcdc" w14:textId="1bfd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2023 года №167 "О бюджете сельского округа Сунаката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29 декабря 2023 года №167 "О бюджете сельского округа Сунаката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Сунаката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152 167,0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6 425,0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–145 742,0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157 674,6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-5 507,6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5 507,6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 " апреля 2024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№167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18 089,0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