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edce" w14:textId="581e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Иркульского сельского округа Шиелийского района Кызылординской области от 8 января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административно–территориальном устройстве Республики Казахстан", на основании заключения Кызылординской областной ономастической комиссии от 21 декбаря 2023 года и учитывая мнение местного населения ПРИНЯЛИ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в аппарат акима сельского округа Иркуль, село Ы.Жахаева: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безымянная улица – имя Тұтанбай Шалбайұлы;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безымянная улица – имя Әуелбай Сейітқұлұлы;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безымянная улица – имя Нұрмағанбет Пысырманқұлов;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безымянная улица – имя Әлиасқар Дәуімбаев;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безымянная улица – имя Әжімұрат Тәшімов;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безымянная улица – имя Әбдіраман Тілемісов;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безымянная улица – имя Бектөре Құлшықбаев;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Иркульского аульного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