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ba15" w14:textId="b1eb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марта 2024 года № 343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9 февраля 2024 года № 72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земельный участок, расположенный по адресу: город Костанай, по улице Хакимжановой в границах улиц Абая – Джамбула, для реконструкции водопровода по улице Хакимжановой в границах улиц Абая – Джамбула, в городе Костанай, общей площадью 0,1972 гектар;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