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eede3b" w14:textId="deede3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 на земельные участки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4 апреля 2024 года № 532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5-1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пунктом 4 </w:t>
      </w:r>
      <w:r>
        <w:rPr>
          <w:rFonts w:ascii="Times New Roman"/>
          <w:b w:val="false"/>
          <w:i w:val="false"/>
          <w:color w:val="000000"/>
          <w:sz w:val="28"/>
        </w:rPr>
        <w:t>статьи 69</w:t>
      </w:r>
      <w:r>
        <w:rPr>
          <w:rFonts w:ascii="Times New Roman"/>
          <w:b w:val="false"/>
          <w:i w:val="false"/>
          <w:color w:val="000000"/>
          <w:sz w:val="28"/>
        </w:rPr>
        <w:t xml:space="preserve">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 на основании землеустроительных проектов, утвержденных приказами государственного учреждения "Отдел земельных отношений акимата города Костаная" от 27 февраля 2024 года № 93, № 95, № 96, от 1 марта 2024 года № 101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 из категории земель населенных пунктов публичный сервитут на земельные участки,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земельных отношений акимата города Костаная" в установленном законодательством Республики Казахстан порядке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в течение пяти рабочих дней со дня подписания на официальное опубликование в эталонном контрольном банке нормативных правовых актов Республики Казахстан.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города Костаная после его официального опубликования.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Жундубаев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акимата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4 апреля 2024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532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земельных участков, на которые устанавливается публичный сервитут государственному коммунальному предприятию "Костанай-Су" акимата города Костаная государственного учреждения "Отдел жилищно-коммунального хозяйства, пассажирского транспорта и автомобильных дорог акимата города Костаная"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Земельный участок, расположенный по адресу: город Костанай, улица Комарова в границах улиц Баймагамбетова-Рудненская, общей площадью 1,0516 гектар, для реконструкции водопровода по улице Коморова в границах улиц Баймагамбетова-Рудненская, в городе Костанай;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земельный участок, расположенный по адресу: город Костанай, улица Воинов Интернацианалистов в границах улиц Карбышева-Арстанбекова, общей площадью 0,6922 гектар, для реконструкции водопровода по улице Воинов Интернацианалистов в границах улиц Карбышева-Арстанбекова, в городе Костанай;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земельный участок, расположенный по адресу: город Костанай, улица Курганская в границах улиц Лизы Чайкиной-Каирбекова, общей площадью 1,1831 гектар, для реконструкции самотечного канализационного коллектива Д-500 мм по улице Курганская в границах улиц Лизы Чайкиной-Каирбекова, в городе Костанай;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земельный участок, расположенный по адресу: город Костанай, улица Сибирская в границах проспекта Абая - улицы Джамбула, общей площадью 0,1402 гектар, для реконструкции водопровода по улице Сибирская в границах проспекта Абая – улицы Джамбула, в городе Костанай.</w:t>
      </w:r>
    </w:p>
    <w:bookmarkEnd w:id="1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