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b004" w14:textId="ec7b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Кушмурун Аулиекольского района Костанайской области от 7 февраля 2024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от 18 января 2024 года № 2 аким поселка Кушмурун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земельный участок, расположенный на территории поселка Кушмурун Аулиекольского района Костанайской области общей площадью 0,3587 гектар для эксплуатации подводящего газопровода.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Кушмурун"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направить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поселка Кушмурун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