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2b30" w14:textId="d992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11 марта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48 лет на земельный участок площадью 0,9288 гектар, расположенный на территории села Пригородное Житикаринского района, для прокладки волоконно-оптической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Пригородное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