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b2636" w14:textId="7bb26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2024 году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Камыстинского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26 февраля 2024 года № 158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8, 9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пунктом 12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государственной службе Республики Казахстан"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меры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сельских округов, прибывшим для работы и проживания в сельские населенные пункты Камыстинского района, подъемное пособие и социальную поддержку для приобретения или строительства жилья в размере: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поддержка для приобретения или строительства жилья – бюджетный кредит для специалистов, прибывших: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пункты, являющиеся административными центрами района в сумме, не превышающей две тысячи пятисоткратного размера месячного расчетного показателя;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сельские населенные пункты в сумме, не превышающей две тысячи кратного размера месячного расчетного показателя.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Камыстинского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