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d81a" w14:textId="548d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местного масштаба природного характера на территории Карасуского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района Костанайской области от 5 апреля 2024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защите", приказом исполняющего обязанности Министра по чрезвычайным ситуациям Республики Казахстан от 10 мая 2023 года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характера", протоколом внеочередного заседания комиссии по предупреждению и ликвидации чрезвычайной ситуации Карасуского района от 4 апреля 2024 года № 3 аким Карасуского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местного масштаба природного характера на территории Карасуского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Провести мероприятия, направленные на ликвидацию чрезвычайной ситуации местного масштаба природного характера, на территории Карасуского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Назначить руководителем по ликвидации чрезвычайной ситуации местного масштаба природного характера заместителя акима Карасуского района Ахмерова Адильхана Акылбековича.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Карасуского района"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Карасуского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Карасуского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Турсунбаева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