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4210c" w14:textId="9f421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публичного сервитута государственному учреждению "Отдел архитектуры, градостроительства и строительства акимата Карасуского района"</w:t>
      </w:r>
    </w:p>
    <w:p>
      <w:pPr>
        <w:spacing w:after="0"/>
        <w:ind w:left="0"/>
        <w:jc w:val="both"/>
      </w:pPr>
      <w:r>
        <w:rPr>
          <w:rFonts w:ascii="Times New Roman"/>
          <w:b w:val="false"/>
          <w:i w:val="false"/>
          <w:color w:val="000000"/>
          <w:sz w:val="28"/>
        </w:rPr>
        <w:t>Решение акима Айдарлинского сельского округа Карасуского района Костанайской области от 19 апреля 2024 года № 3</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19</w:t>
      </w:r>
      <w:r>
        <w:rPr>
          <w:rFonts w:ascii="Times New Roman"/>
          <w:b w:val="false"/>
          <w:i w:val="false"/>
          <w:color w:val="000000"/>
          <w:sz w:val="28"/>
        </w:rPr>
        <w:t xml:space="preserve">, пунктом 4 </w:t>
      </w:r>
      <w:r>
        <w:rPr>
          <w:rFonts w:ascii="Times New Roman"/>
          <w:b w:val="false"/>
          <w:i w:val="false"/>
          <w:color w:val="000000"/>
          <w:sz w:val="28"/>
        </w:rPr>
        <w:t>статьи 69</w:t>
      </w:r>
      <w:r>
        <w:rPr>
          <w:rFonts w:ascii="Times New Roman"/>
          <w:b w:val="false"/>
          <w:i w:val="false"/>
          <w:color w:val="000000"/>
          <w:sz w:val="28"/>
        </w:rPr>
        <w:t xml:space="preserve"> Земельного кодекса Республики Казахстан,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 Айдарлинского сельского округа Карасуского района РЕШИЛ:</w:t>
      </w:r>
    </w:p>
    <w:bookmarkEnd w:id="0"/>
    <w:bookmarkStart w:name="z5" w:id="1"/>
    <w:p>
      <w:pPr>
        <w:spacing w:after="0"/>
        <w:ind w:left="0"/>
        <w:jc w:val="both"/>
      </w:pPr>
      <w:r>
        <w:rPr>
          <w:rFonts w:ascii="Times New Roman"/>
          <w:b w:val="false"/>
          <w:i w:val="false"/>
          <w:color w:val="000000"/>
          <w:sz w:val="28"/>
        </w:rPr>
        <w:t>
      1. Установить государственному учреждению "Отдел архитектуры, градостроительства и строительства акимата Карасуского района" публичный сервитут на земельный участок общей площадью 0,0152 гектар, расположенный на территории села Айдарлы Айдарлинского сельского округа Карасуского района, для прокладки линии электропередач по проекту "Строительство антенно-мачтового сооружения высотой 30 метров в селе Айдарлы Карасуского района Костанайской области".</w:t>
      </w:r>
    </w:p>
    <w:bookmarkEnd w:id="1"/>
    <w:bookmarkStart w:name="z6" w:id="2"/>
    <w:p>
      <w:pPr>
        <w:spacing w:after="0"/>
        <w:ind w:left="0"/>
        <w:jc w:val="both"/>
      </w:pPr>
      <w:r>
        <w:rPr>
          <w:rFonts w:ascii="Times New Roman"/>
          <w:b w:val="false"/>
          <w:i w:val="false"/>
          <w:color w:val="000000"/>
          <w:sz w:val="28"/>
        </w:rPr>
        <w:t>
      2. Государственному учреждению "Аппарат акима Айдарлинского сельского округа Карасуского района"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в течение пяти рабочих дней со дня подписания настояшего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решения на интернет-ресурсе акимата Карасуского района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5"/>
    <w:bookmarkStart w:name="z10" w:id="6"/>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Айдарлинского сельского округа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Карамурзин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