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3402" w14:textId="0e83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права ограниченного целевого землепользования (публичного сервитута) на земельный участок акционерному обществу "Казахтелеком" для прокладки, обслуживания и эксплуатации волоконно-оптической линии связи по объекту "Строительство ВОЛС для сегмента В2G, Костанайская область"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акима поселка Сарыколь Сарыкольского района Костанайской области от 10 января 2024 года № 9-р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47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,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 "О местном государственном управлении и самоуправлении в Республике Казахстан", на основании заключения районной земельной комиссии от 01 ноября 2023 года № 20 и землеустроительного проекта: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Предоставить акционерному обществу "Казахтелеком" право ограниченного целевого землепользования (публичный сервитут) на земельный участок, общей площадью 0,0028 гектара для прокладки, обслуживания и эксплуатации волоконно-оптической линии связи по объекту "Строительство ВОЛС для сегмента В2G, Костанайская область". Земельный участок расположен в Костанайской области Сарыкольском районе поселке Сарыколь улица Айтбай батыра.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Горшенин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