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74d6" w14:textId="edf7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Федоровского района от 1 апреля 2022 года № 68 "Об утверждении положения о государственном учреждении "Отдел культуры и развития языков акимата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15 февраля 2024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"Об утверждении Положения о государственном учреждении "Отдел культуры и развития языков акимата Федоровского района" от 1 апреля 2022 года № 68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Федоровского района",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проводит разъяснительную работу по недопущению дискриминации граждан по языковому принципу.".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Федоровского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внесенном дополнении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