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89308" w14:textId="c7893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 в селе Жалаулы Жалаулинского сельского округа Актогайского района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Актогайского района Павлодарской области от 2 апреля 2024 года № 2р. Утратило силу решением акима Актогайского района Павлодарской области от 8 апреля 2024 года № 3р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Актогайского района Павлодарской области от 08.04.2024 </w:t>
      </w:r>
      <w:r>
        <w:rPr>
          <w:rFonts w:ascii="Times New Roman"/>
          <w:b w:val="false"/>
          <w:i w:val="false"/>
          <w:color w:val="ff0000"/>
          <w:sz w:val="28"/>
        </w:rPr>
        <w:t>№ 3р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чрезвычайным ситуациям Республики Казахстан от 10 мая 2023 года № 240 "Об установлении классификации чрезвычайных ситуаций природного и техногенного характера", на основании протокола внеочередного заседания комиссии по предупреждению и ликвидации чрезвычайных ситуаций Актогайского района от 30 марта 2024 года № 4, аким Актогайского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на территории села Жалаулы Жалаулинского сельского округа Актогайского района Павлодарской области чрезвычайную ситуацию природного характера местного масштаба.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Назначить заместителя акима района Машрикова Е.К. руководителем по ликвидации чрезвычайной ситуации и поручить проведения мероприятий, направленных на ликвидацию чрезвычайной ситуации природного характера.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подписания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