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4fb7" w14:textId="3c04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Акжарском районе Северо-Казахстанской области от 4 января 2024 года № 14-1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проведения раздельных сходов местного сообщества" от 23 июня 2023 года № 122 (зарегистрировано в Реестре государственной регистрации нормативных правовых актов под № 32894)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 согласно приложению,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"Об утверждении Правил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области" от 9 июня 2022 года № 21-16.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января 2023 года № 14-1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Акжарском районе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(зарегистрировано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села, сельского округа, улицы в Акжарском районе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информации, интернет ресурсы, объявления в местах скопления граждан.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 в пределах мест их проживания.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статьи 39-3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следующем количестве: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1 (одному) представителю с одной улицы села Ленинградского Ленинградского сельского округа и села Талшык Талшыкского сельского округа Акжарского района Северо-Казахстанской области;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(один) % (процент) от общего числа избирателей села на территории сельских округов, за исключением Ленинградского и Талшыкского сельских округов, но не более 3 (трех) и не менее 1 (одного) представителя с села.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