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928a8" w14:textId="46928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района Магжана Жумабаева Северо-Казахстанской области от 19 марта 2020 года № 58 "О реорганизации коммунального государственного учреждения "Отдел внутренней политики района Магжана Жумабаева Северо-Казахстанской области" путем присоединения к нему коммунального государственного учреждения "Отдел культуры и развития языков района Магжана Жумабаева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Магжана Жумабаева Северо-Казахстанской области от 25 января 2024 года № 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65 Закона Республики Казахстан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"О государственном имуществе", на основании письма заместителя акима Северо-Казахстанской области № 1.15-06/8439 от 11 декабря 2023 года акимат района Магжана Жумабаева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района Магжана Жумабаева Северо-Казахстанской области от 19 марта 2020 года № 58 "О реорганизации коммунального государственного учреждения "Отдел внутренней политики района Магжана Жумабаева Северо-Казахстанской области" путем присоединения к нему коммунального государственного учреждения "Отдел культуры и развития языков района Магжана Жумабаева Северо-Казахстанской области" следующее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18 Положения о коммунальном государственном учреждении "Отдел внутренней политики, культуры и развития языков района Магжана Жумабаева Северо-Казахстанской области" дополнить подпунктом 23-1) следующего содержания: "проведение разъяснительной работы по недопущению дискриминации граждан по языковому принципу".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внутренней политики, культуры и развития языков района Магжана Жумабаева Северо-Казахстанской области"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постановления на интернет-ресурсе акимата района Магжана Жумабаева Северо-Казахстанской области после его официального опубликования;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уведомление органов юстиции о внесенном дополнении в Положение о коммунальном государственном учреждении "Отдел внутренней политики, культуры и развития языков района Магжана Жумабаева Северо-Казахстанской области" в установленном законодательством порядке.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его подписания.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района Магжана Жумабаева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Тасмаганбетов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 –Казахстанкой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 от "19" марта 2020 года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коммунального государственного учреждения "Отдел внутренней политики, культуры и развития языков района Магжана Жумабаева Северо-Казахстанской области"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"Отдел внутренней политики, культуры и развития языков района Магжана Жумабаева Северо-Казахстанской области" является государственным органом Республики Казахстан, уполномоченным на осуществление государственной политики и функций государственного управления в сфере внутренней политики.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Коммунальное государственное учреждение "Отдел внутренней политики, культуры и развития языков района Магжана Жумабаева Северо-Казахстанской области" имеет подведомственные учреждения: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Коммунальное государственное учреждение "Молодежный ресурсный центр района Магжана Жумабаева Северо-Казахстанской области" отдела внутренней политики, культуры и развития языков района Магжана Жумабаева Северо-Казахстанской области";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Государственное казенное коммунальное предприятие "Центр самодеятельного народного творчества и досуговой деятельности" акимата района Магжана Жумабаева;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Коммунальное государственное учреждение "Централизованная библиотечная система района Магжана Жумабаева Северо-Казахстанской области".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Коммунальное государственное учреждение "Отдел внутренней политики, культуры и развития языков района Магжана Жумабаева Северо-Казахстанской области"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Коммунальное государственное учреждение "Отдел внутренней политики, культуры и развития языков района Магжана Жумабаева Северо-Казахстанской области" является юридическим лицом в организационно-правовой форме коммунального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Коммунальное государственное учреждение "Отдел внутренней политики, культуры и развития языков района Магжана Жумабаева Северо-Казахстанской области" вступает в гражданско-правовые отношения от собственного имени.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Коммунальное государственное учреждение "Отдел внутренней политики, культуры и развития языков района Магжана Жумабаева Северо-Казахстанской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Коммунальное государственное учреждение "Отдел внутренней политики, культуры и развития языков района Магжана Жумабаева Северо-Казахстанской области" по вопросам своей компетенции в установленном законодательством порядке принимает решения, оформляемые приказом руководителя и другими актами, предусмотренными законодательством Республики Казахстан.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коммунального государственного учреждения "Отдел внутренней политики, культуры и развития языков района Магжана Жумабаева Северо-Казахстанской области" утверждаются в соответствии с действующим законодательством.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почтовый индекс 150800, Республика Казахстан, Северо-Казахстанская область, район Магжана Жумабаева, город Булаево, улица Юбилейная, 56.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языке: "Солтүстік Қазақстан облысы Мағжан Жұмабаев ауданының ішкі саясат, мәдениет және тілдерді дамыту бөлімі" коммуналдық мемлекеттік мекемесі.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русском языке: коммунальное государственное учреждение "Отдел внутренней политики, культуры и развития языков района Магжана Жумабаева Северо-Казахстанской области" 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Настоящее Положение является учредительным документом коммунального государственного учреждения "Отдел внутренней политики, культуры и развития языков района Магжана Жумабаева Северо-Казахстанской области". 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Учредителем коммунального государственного учреждения "Отдел внутренней политики, культуры и развития языков района Магжана Жумабаева Северо-Казахстанской области" является акимат района Магжана Жумабаева Северо-Казахстанской области.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соответствующей отрасли коммунального государственного учреждения "Отдел внутренней политики, культуры и развития языков района Магжана Жумабаева Северо-Казахстанской области" отсутствует.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Финансирование деятельности коммунального государственного учреждения "Отдел внутренней политики, культуры и развития языков района Магжана Жумабаева Северо-Казахстанской области" осуществляется из местного бюджета.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Коммунальному государственному учреждению "Отдел внутренней политики, культуры и развития языков района Магжана Жумабаева Северо-Казахстанской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коммунального государственного учреждения "Отдел внутренней политики, культуры и развития языков района Магжана Жумабаева Северо-Казахстанской области".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коммунальному государственному учреждению "Отдел внутренней политики, культуры и развития языков района Магжана Жумабаева Северо-Казахстанской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1"/>
    <w:bookmarkStart w:name="z4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Предмет и цель деятельности, основные задачи, функции, права и обязанности государственного органа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Предмет и цель деятельности коммунального государственного учреждения "Отдел внутренней политики, культуры и развития языков района Магжана Жумабаева Северо-Казахстанской области": эффективная реализация государственой политики в сфере внутренней политики, направленной на консолидацию жителей района на основе единого понимания стоящих перед нацией стратегических задач, укрепление государствености и формирование социального оптимизма граждан, сохранение историко-культурного наследия района, пропаганда и развитие культуры в районе; создание толерантной языковой среды как фактора единения народа Казахстана. Дальнейшее укрепление государственности, единства народа и обеспечение консолидации общества для стабильного развития нации, обеспечивающее информационную безопасность и единство, создание условий для повышения конкурентных преимуществ молодежи в интересах устойчивого развития района.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Задачи определяются согласно действующего законодательства Республики Казахстан: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по обеспечению внутриполитической стабильности, единства народа и консолидации общества в районе;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координация деятельности местных исполнительных органов района по реализации ключевых приоритетов государственной политики в социально-экономической, культурной и общественно-политической сферах;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выполнения актов и поручений Президента и Правительства Республики Казахстан; акима области, акима района по вопросам, относящихся к компетенции коммунального государственного учреждения "Отдел внутренней политики, культуры и развития языков района Магжана Жумабаева Северо-Казахстанской области";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разъяснения и пропаганды в районе основных приоритетов Стратегии развития Казахстана 2050 года, ежегодных Посланий Президента народу Казахстана, государственных и отраслевых программ и других стратегических документов;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взаимодействие с институтами гражданского общества, представителями общественности района.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сохранение и развитие сети учреждений культуры района в соответствии с Законом Республики Казахстан от 15 декабря 2006 года "О культуре";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увеличение культурно-досуговых услуг в соответствии с законодательством Республики Казахстан;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расширение социально-коммуникативных функций государственного языка, развитие других языков народа Казахстана. 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Функции: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информационно-идеологическое сопровождение деятельности местных исполнительных органов района по ключевым направлениям внутренней политики, в том числе по вопросам реализации государственной политики в области образования, здравоохранения, социального обеспечения и защиты населения, занятости, межэтнического и межконфессионального согласия, патриотического воспитания и молодежной политики, пропаганды государственных символов, в языковой, информационной, культурной, гендерной и семейно-демографической сферах;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комплекса практических и иных мер, направленных на обеспечение внутриполитической стабильности, единства народа и консолидации общества;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информационное сопровождение крупных общественно-значимых мероприятий в районе;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информационно-разъяснительной работы о деятельности местных исполнительных органов в социально-экономической, общественно-политической и других сферах, выработка предложений по совершенствованию работы в данном направлении;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в районе деятельности информационных групп республиканского, областного и районного значения по разъяснению ежегодного Послания Президента народу Казахстана и других стратегических документов;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взаимодействия с политическими партиями, неправительственными организациями, этнокультурными и религиозными объединениями, правозащитными и другими общественными организациями, профессиональными союзами, СМИ, научным и творческим сообществом, лидерами общественного мнения;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деятельности консультативно-совещательных органов и рабочих групп, действующих при акимате района по вопросам, входящим компетенцию коммунального государственного учреждения "Отдел внутренней политики, культуры и развития языков района Магжана Жумабаева Северо-Казахстанской области";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анализ общественно-политической ситуации в районе, в том числе организация мониторинга деятельности политических партий, иных общественных объединений и организаций, проведение социологических исследований;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обеспечение эффективной реализации государственной информационной политики в районе, в том числе выполнению государственного заказа, мониторинг деятельности СМИ на предмет соблюдения законодательства, учет иностранных СМИ;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взаимодействие с вышестоящими государственными органами, маслихатами, аппаратом акима района, секретариатом Ассамблеи народа Казахстана области по вопросам, входящим в компетенцию коммунального государственного учреждения "Отдел внутренней политики, культуры и развития языков района Магжана Жумабаева Северо-Казахстанской области";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работы по контролю за исполнением Законов Республики Казахстан, Указов Президента и Постановлений Правительства Республики Казахстан, постановлений, решений и распоряжений вышестоящих представительных и исполнительных органов, акимов области, района (в соответствии с требованиями Закона Республики Казахстан от 23 ноября 2015 года № 416-V "О государственной службе Республики Казахстан", иных нормативных правовых актов);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организация и проведение открытых конкурсов по государственным закупкам работ, товаров и услуг; (в соответствии с Законом Республики Казахстан от 4 декабря 2015 года № 434-V "О государственных закупках");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координация работы государственных органов по реализации политики государства в области культуры и развития языков в соответствии с Законом Республики Казахстан от 15 декабря 2006 года "О культуре", Законом Республики Казахстан от 11 июля 1997 года, "О языках в Республике Казахстан", а также актов и поручений Президента Республики Казахстан, постановлений, решений и распоряжений вышестоящих представительных и исполнительных органов, акимов области, района;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регистрация и рассмотрение обращений, заявлений, жалоб физических и юридических лиц на основании Закона Республики Казахстан от 12 января 2007 года "О порядке рассмотрения обращений физических и юридических лиц";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разработка и осуществление перспективных, текущих программ развития территорий по отрасли культуры и развития языков в соответствии с Законом Республики Казахстан от 27 ноября 2000 года "Об административных процедурах";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проведение кадровой работы в соответствии с требованиями Трудового кодекса Республики Казахстан от 23 ноября 2015 года, Закона Республики Казахстан от 23 ноября 2015 года "О государственной службе Республики Казахстан", иных нормативных правовых актов;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руководство культурно-просветительской работой, культурно-просветительными организациями и учреждениями районного подчинения в соответствии Законом Республики Казахстан от 15 декабря 2006 года "О культуре";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оказание методической помощи учреждениям культуры, подготовка отчетности;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принятие мер по развитию самодеятельного народного творчества, содействие сохранению и приумножению национальных обычаев и традиций народа Казахстана на территорий района;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в соответствии с законодательством управления и контроля за охраной и использованием памятников истории и культуры;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разработка и осуществление планов мероприятий, организация проведений учреждениями культуры мероприятий, анализ отчетов подведомственных учреждений, принятие по ним решений в соответствии с Законом Республики Казахстан от 27 ноября 2000 года "Об административных процедурах";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обеспечение проведения единой государственной языковой политики в районе, координация деятельности местных исполнительных органов в соответствии с действующим законодательством;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осуществление руководства за исполнением законодательства Республики Казахстан о языках на территории;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взаимодействие с другими государственными органами в вопросах исполнения языкового законодательства; 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проведение мероприятий, направленных на развитие государственного языка и языков народа Казахстана;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оказание методической и практической помощи в ведении делопроизводства на государственном языке. 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иных функций, предусмотренных законодательством Республики Казахстан;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18. Права и обязанности: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запрашивать и получать в установленном порядке от государственных органов, учреждений, организаций, должностных лиц необходимую информацию;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акиму района предложения по совершенствованию деятельности местных исполнительных органов в сфере внутренней политики;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издавать поручения по вопросам, относящимся к сфере коммунального государственного учреждения "Отдел внутренней политики, культуры и развития языков района Магжана Жумабаева Северо-Казахстанской области", контролировать их исполнение, а также участвовать в мероприятиях, проводимых областными и районными исполнительными органами;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оказывать консультативно-методическую, информационную, организационно-техническую и иную помощь должностным лицам и государственным органам по вопросам, входящим в компетенцию коммунального государственного учреждения "Отдел внутренней политики района Магжана Жумабаева Северо-Казахстанской области";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иные полномочия в соответствии с законодательством Республики Казахстан.</w:t>
      </w:r>
    </w:p>
    <w:bookmarkEnd w:id="76"/>
    <w:bookmarkStart w:name="z87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коммунального государственного учреждения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Руководство коммунальным государственным учреждением "Отдел внутренней политики, культуры и развития языков района Магжана Жумабаева Северо-Казахстанской области" осуществляется руководителем, который несет персональную ответственность за выполнение возложенных на коммунальное государственное учреждение "Отдел внутренней политики, культуры и развития языков района Магжана Жумабаева Северо-Казахстанской области" задач и осуществление им своих функций.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коммунального государственного учреждения "Отдел внутренней политики, культуры и развития языков района Магжана Жумабаева Северо-Казахстанской области" назначается на должность и освобождается от должности в соответствии с законодательством Республики Казахстан.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коммунального государственного учреждения "Отдел внутренней политики, культуры и развития языков района Магжана Жумабаева Северо-Казахстанской области" действует на принципах единоначалия и самостоятельно решает вопросы деятельности в соответствии с его компетенцией, определяемой законодательством Республики Казахстан.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осуществлении деятельности коммунальным государственным учреждением "Отдел внутренней политики, культуры и развития языков района Магжана Жумабаева Северо-Казахстанской области" руководитель коммунального государственного учреждения "Отдел внутренней политики, культуры и развития языков района Магжана Жумабаева Северо-Казахстанской области" в установленном законодательством порядке: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работой коммунального государственного учреждения "Отдел внутренней политики, культуры и развития языков района Магжана Жумабаева Северо-Казахстанской области" и несҰт персональную ответственность за выполнение возложенных на коммунальное государственное учреждение "Отдел внутренней политики, культуры и развития языков района Магжана Жумабаева Северо-Казахстанской области", функций и задач;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издает в пределах своей компетенции приказы, организует контроль за их исполнением;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и увольняет в соответствии с законодательством Республики Казахстан о государственной службе и о труде работников коммунального государственного учреждения "Отдел внутренней политики, культуры и развития языков района Магжана Жумабаева Северо-Казахстанской области", применяет к ним, в установленном законом порядке, меры поощрения и дисциплинарного взыскания;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без доверенности действия от имени коммунального государственного учреждения "Отдел внутренней политики, культуры и развития языков района Магжана Жумабаева Северо-Казахстанской области", наделяет от имени коммунального государственного учреждения "Отдел внутренней политики района Магжана Жумабаева Северо-Казахстанской области" других работников аппарата полномочиями на совершение определенных действий в интересах коммунального государственного учреждения "Отдел внутренней политики, культуры и развития языков района Магжана Жумабаева Северо-Казахстанской области";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принимает меры по противодействию коррупции среди подчиненных, за непринятие которых несет персональную ответственность;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обеспечивает соблюдение требований законодательства Республики Казахстан;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соблюдение законодательства о государственных гарантиях равных прав и равных возможностей мужчин и женщин;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представляет на утверждение аппарату акима района Положение о коммунальном государственном учреждении "Отдел внутренней политики, культуры и развития языков района Магжана Жумабаева Северо-Казахстанской области", структуру, устанавливает доплаты, материальное поощрение государственных служащих (премии) в пределах экономии плана финансирования;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подписывает служебную документацию в пределах компетенции коммунального государственного учреждения "Отдел внутренней политики, культуры и развития языков района Магжана Жумабаева Северо-Казахстанской области";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утверждает смету расходов коммунального государственного учреждения "Отдел внутренней политики, культуры и развития языков района Магжана Жумабаева Северо-Казахстанской области", распоряжается финансовыми средствами, предусмотренными бюджетом;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издает приказы по личному составу, направляет служащих коммунального государственного учреждения "Отдел внутренней политики, культуры и развития языков района Магжана Жумабаева Северо-Казахстанской области" в командировки;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учебу, подготовку, переподготовку и повышения квалификации кадров государственных служащих.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коммунального государственного учреждения "Отдел внутренней политики, культуры и развития языков района Магжана Жумабаева Северо-Казахстанской области",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Руководитель определяет функциональные обязанности и круг полномочий сотрудников коммунального государственного учреждения "Отдел внутренней политики, культуры и развития языков района Магжана Жумабаева Северо-Казахстанской области" в соответствии с действующим законодательством. </w:t>
      </w:r>
    </w:p>
    <w:bookmarkEnd w:id="95"/>
    <w:bookmarkStart w:name="z106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Коммунальное государственное учреждение "Отдел внутренней политики, культуры и развития языков района Магжана Жумабаева Северо-Казахстанской области" может иметь на праве оперативного управления обособленное имущество в случаях, предусмотренных законодательством Республики Казахстан. Имущество коммунального государственного учреждения "Отдел внутренней политики, культуры и развития языков района Магжана Жумабаева Северо-Казахстанской области" формируется за счет имущества, переданного ему собственником, а также имущества (включая денежные доходы), приобретенного в результате собственной деятельности и иных источников, не запрещенных законодательством Республики Казахстан.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Имущество, закрепленное за коммунальным государственным учреждением "Отдел внутренней политики, культуры и развития языков района Магжана Жумабаева Северо-Казахстанской области", относится к районной коммунальной собственности.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Коммунальное государственное учреждение "Отдел внутренней политики, культуры и развития языков района Магжана Жумабаева Северо-Казахстанской области" не вправе самостоятельно отчуждать или иным способом распоряжаться закрепленным за ним имуществом, приобретенным за счет средств, выданных ему по плану финансирования, если иное не установлено законодательством Республики Казахстан.</w:t>
      </w:r>
    </w:p>
    <w:bookmarkEnd w:id="99"/>
    <w:bookmarkStart w:name="z110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коммунального государственного учреждения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Реорганизация и упразднение коммунального государственного учреждения "Отдел внутренней политики, культуры и развития языков района Магжана Жумабаева Северо-Казахстанской области" осуществляется в соответствии с законодательством Республики Казахстан.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Порядок распределения имущества коммунального государственного учреждения "Отдел внутренней политики, культуры и развития языков района Магжана Жумабаева Северо-Казахстанской области" осуществляется в соответствии с законодательством Республики Казахстан.</w:t>
      </w:r>
    </w:p>
    <w:bookmarkEnd w:id="102"/>
    <w:bookmarkStart w:name="z113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Внесение изменений и дополнений в Положение коммунального государственного учреждения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Внесение изменений и дополнений в Положение коммунального государственного учреждения "Отдел внутренней политики, культуры и развития языков района Магжана Жумабаева Северо-Казахстанской области" осуществляется в соответствии с законодательством Республики Казахстан.</w:t>
      </w:r>
    </w:p>
    <w:bookmarkEnd w:id="104"/>
    <w:bookmarkStart w:name="z115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Режим работы коммунального государственного учреждения и взаимоотношения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Взаимоотношения между коммунальным государственным учреждением "Отдел внутренней политики, культуры и развития языков района Магжана Жумабаева Северо-Казахстанской области" и учредителем, уполномоченным органом по государственному имуществу определяются и регулируются в соответствии с действующим законодательством Республики Казахстан.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Взаимоотношения между администрацией коммунального государственного учреждения "Отдел внутренней политики, культуры и развития языков района Магжана Жумабаева Северо-Казахстанской области" и его трудовым коллективом определяются в соответствии с действующим законодательством Республики Казахстан.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Режим рабочего времени коммунального государственного учреждения "Отдел внутренней политики, культуры и развития языков района Магжана Жумабаева Северо-Казахстанской области" устанавливается регламентом работы коммунального государственного учреждения "Отдел внутренней политики, культуры и развития языков района Магжана Жумабаева Северо-Казахстанской области" и не должен противоречить нормам трудового законодательства Республики Казахстан.</w:t>
      </w:r>
    </w:p>
    <w:bookmarkEnd w:id="10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