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2204" w14:textId="e162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Мамлютского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марта 2024 года № 23/3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> статьи 18 Закона Республики Казахстан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приказам</w:t>
      </w:r>
      <w:r>
        <w:rPr>
          <w:rFonts w:ascii="Times New Roman"/>
          <w:b w:val="false"/>
          <w:i w:val="false"/>
          <w:color w:val="000000"/>
          <w:sz w:val="28"/>
        </w:rPr>
        <w:t>и 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прибывшим для работы и проживания в сельские населенные пункты Мамлютского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две тысячи 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и распространяется на правоотношения, возникшие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