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f025" w14:textId="748f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10/15 "Об утверждении бюджета Тимирязевского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29 декабря 2023 года № 10/15 "Об утверждении бюджета Тимирязевского сельского округа Тимирязевского района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Тимирязевского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585 862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534 147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587 229,6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- 1367,6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1367,6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1 367,6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расходы бюджета сельского округа за счҰт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сельского округа поступление целевых трансфертов из вышестоящего бюджета на 2024 год в сумме 529 914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10/15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Тимирязевского сельского округа за счҰт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