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f077" w14:textId="c71f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 акын района Северо-Казахстанской области от 15 февраля 2024 года № 14/5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Шал акына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-бюджетный кредит в сумме, не превышающей две тысячи 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опубликования, и распространяется на правоотношения, возникшие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