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58c3" w14:textId="3135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коммунального государственного казенного предприятия "Дом культуры Шокпартогай" государственного учреждения "Аппарат акима Кара Арнинского сельского округа Жылыойского района Атырауской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15 января 2024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2017 года №1202 "Об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коммунальное государственное казенное предприятие "Дом культуры Шокпартогай" государственного учреждения "Аппарат акима Кара Арнинского сельского округа Жылыойского района Атырауской области Республики Казахстан" (далее -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осуществление мер, вытекающих из настоящего постановления государственному учреждению "Аппарат акима Кара Арнинского сельского округа Жылыойского района Атырауской области Республики Казахстан" (Е.Елеусинов).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Жылыойского района курирующего данную отрасль.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2024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2024 года № 11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Коммунального государственного казенного предприятия "Дом культуры Шокпартогай" ГУ "Аппарат акима Кара Арнинского сельского округа Жылыойского района Атырауской области РК"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казенное предприятие "Дом культуры Шокпартогай" ГУ "Аппарат акима Кара Арнинского сельского округа Жылыойского района Атырауской области РК" (далее - Предприятие) является юридическим лицом в организационно-правовой форме государственного предприятия на праве оперативного управления.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Предприятие создано в соответствии с постановлением акимата Жылыойского района от 15 января 2024 года "Коммунального государственного казенного предприятия "Дом культуры Шокпартогай" ГУ "Аппарат акима Кара Арнинского сельского округа Жылыойского района Атырауской области РК".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(далее – Учредитель) Предприятия является акимат Жылыойского района.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субъекта права государственной коммунальной собственности в отношении имущества Предприятия осуществляет Государственное учреждение "Отдел экономики и финансов Жылыойского района".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Органом, осуществляющим управление Предприятием, (далее – Орган управления) является Государственное учреждение "Аппарат акима Кара Арнинского сельского округа".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Предприятия: Коммунальное государственное казенное предприятие на праве оперативного управления "Дом культуры Шокпартогай", подведомственное Государственного учреждения "Аппарат акима Кара Арнинского сельского округа".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Предприятия: Республика Казахстан, Атырауская область, Жылыойский район, село Шокпартогай, ул.Ж.Таскарина, дом 478, почтовый индекс 060111.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Предприятия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Предприятие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Предприятия.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Предприятие не может создавать юридические лица,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может создавать филиалы и представительства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сделки,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Казахстан, считаются совершенными с момента регистрации, если иное не предусмотрено законодательными актами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цели деятельности Предприятия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Предприятия является осуществление деятельности в сфере культуры.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Предприятия является организация деятельности в сфере культуры.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реализации поставленной цели Предприятие осуществляет следующие виды деятельности: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Вовлечение граждан в сферу культурной жизни, связанной с предоставлением услуг по обеспечению доступности культурно-досуговых мероприятий для населения;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сохранение, пропаганда народного творчества, этнокультурных традиций и обрядов, их адаптацию к современным историческим и социально-экономическим условиям;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праздников, отмечаемых в Республике Казахстан, концертов, праздников песни и танца, презентаций, фестивалей, конкурсов, айтысов, выставок народного прикладного и изобразительного искусства;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информационно-методической работы;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изучение, обобщение, популяризацию передового опыта в культурно-досуговой деятельности и народном творчестве, его внедрение и распространение;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пропаганда лучших коллективов народного творчества через участие в областных, региональных, республиканских, международных праздниках, конкурсах, фестивалях;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этнокультурных объединений;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инновационных проектов в области культурно-досуговой деятельности, различных культурных акций, инициатив, направленных на сохранение и развитие национальных культур;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видов в сфере культуры, укрепление работы кружков.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Предприятие не вправе осуществлять деятельность, а также совершать сделки, не отвечающие предмету и цели его деятельности, закрепленными в настоящем Уставе.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Предприятием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местного исполнительного органа, прокурора.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Предприятием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Учредитель: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решения о создании, реорганизации и ликвидации Предприятия;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Устав Предприятия, вносит в него изменения и дополнения или уполномочивает на это исполнительный орган, финансируемый из местного бюджета, уполномоченный на распоряжение коммунальным имуществом;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приоритетные направления деятельности и обязательные объемы работ (услуг), финансируемых из бюджета Предприятия;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рассматривает, согласовывает и утверждает планы развития Предприятия и отчеты по их исполнению;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и анализ выполнения планов развития Предприятия;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закрепляет коммунальное имущество за Предприятием;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дает согласие на создание Предприятием филиалов и представительств;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об использовании имущества Предприятия, в том числе о передаче его в залог, аренду, безвозмездное пользование и доверительное управление;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контроль за использованием и сохранностью имущества Предприятия;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учет имущества Предприятия, обеспечивает его эффективное использование;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ежегодно размер фонда оплаты труда Предприятия;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возложенные на него настоящим Уставом и иным законодательством Республики Казахстан.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Органом Предприятия является его руководитель.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 управления оформляет трудовые отношения с руководителем Предприятия посредством заключения трудового договора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государственном имуществе" и настоящим Уставом, если иное не предусмотрено настоящим Законом и уставом предприятия.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Предприятия и представляет его интересы во всех органах;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пределах, установленных законодательством Республики Казахстан, распоряжается имуществом Предприятия;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 и совершает иные сделки;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издает приказы и дает указания для всех работников Предприятия; 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борьбе с коррупцией и несет прямую ответственность за принятие мер по борьбе с коррупцией;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принимает на работу и расторгает трудовой договор с работниками Предприятия, применяет меры поощрения и налагает взыскания на них, если иное не предусмотрено законодательством Республики Казахстан и настоящим Уставом.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Органу управления кандидатуры для назначения на должность и освобождения от должности своих заместителей;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устанавливает компетенцию своих заместителей и других руководящих работников Предприятия;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персонально отвечает за финансово-хозяйственную деятельность и сохранность имущества Предприятия;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несвоевременные перечисления установленной части чистого дохода в бюджет;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результативность и эффективность реализации плана развития Предприятия.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предусмотренные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Предприятия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Предприятия составляют активы Предприятия, стоимость которых отражается на его балансе.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Предприятия является неделимым и не может быть распределено по вкладам в том числе между работниками Предприятия.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Предприятия формируется за счет: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имущества (включая денежные доходы), приобретенного в результате собственной деятельности; 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ведении Предприятия может находиться лишь то имущество, которое либо необходимо ему для обеспечения деятельности, предусмотренной его уставными целями, либо является продуктом этой деятельности.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Приобретение и прекращение права оперативного управления осуществляются на условиях и в порядке, которые предусмотрены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приобретения и прекращения права собственности и иных вещных прав, если иное не предусмотрено настоящим Уставом или не противоречит природе данного вещного права.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Плоды, продукция и доходы от использования имущества, находящегося в оперативном управлении, а также имущество, приобретенное Предприятием по договорам или иным основаниям, поступают в оперативное управление Предприятия в порядке, установленном законодательством Республики Казахстан для приобретения права собственности.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Право оперативного управления на имущество, в отношении которого собственником принято решение о закреплении его за Предприятием, возникает у Предприятия в момент закрепления имущества на его балансе, если иное не установлено законодательством Республики Казахстан или решением собственника.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Предприятие не имеет право отчуждать на основании договоров купли-продажи, мены, дарения имущество, относящееся к основным средствам.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Право оперативного управления на имущество Предприятия прекращается по основаниям и в порядке,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для прекращения права собственности,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Предприятие вправе отчуждать или иным способом распоряжаться закрепленным за ним имуществом, относящимся к основным средствам, лишь, за исключением случаев, предусмотренных 29 настоящего Устава.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Предприятие вправе передавать и списывать дебиторскую задолженность с письменного согласия уполномоченного органа по государственному имуществу.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Предприятие самостоятельно распоряжается не относящимся к основным средствам движимым имуществом, закрепленным за ним на праве оперативного управления.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деятельности Предприятия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Деятельность Предприятия финансируется в соответствии с планом развития за счет собственного дохода и бюджетных средств, полученных в порядке, определенном бюджетным законодательством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Предприятие производит перечисление в соответствующий бюджет части чистого дохода не позднее десяти рабочих дней после срока, установленного для сдачи декларации по корпоративному подоходному налогу.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Предприятие самостоятельно реализует производимую им продукцию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Доходы, полученные Предприятием от совершения деятельности, запрещенной законодательством Республики Казахстан, не предусмотренной Уставом, а также доходы, полученные в результате завышения установленных цен на реализуемые товары (работы, услуги), созданные за счет финансирования из бюджета, подлежат изъятию в бюджет в порядке, определяемом законодательством Республики Казахстан. В случае выявления фактов использования имущества без соответствующего его отражения по правилам бухгалтерского учета оно также подлежит изъятию.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Уставный капитал Предприятия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Уставный капитал Предприятия (на праве оперативного управления) формируется из имущества, полученного от собственника в управление для осуществления уставной деятельности.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Учет и отчетность Предприятия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политикой, утверждаемой руководителем Предприятия по согласованию с Органом управления в соответствии с международными стандартами финансовой отчетности (на праве оперативного управления).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Годовая финансовая отчетность Предприятия включает в себя: бухгалтерский баланс, отчет о прибылях и убытках, отчет о движении денежных средств, отчет об изменениях в капитале, пояснительную записку.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Ответственность Предприятия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Предприятие отвечает по своим обязательствам, находящимся в его распоряжении деньгами. Обращение взыскания на остальное имущество казенного предприятия не допускается, за исключением случаев ликвидации этого юридического лица.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Предприятие не отвечает по обязательствам государства. При недостаточности денег субсидиарную ответственность по его обязательствам несет административно-территориальная единица средствами соответствующего бюджета.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Оплата труда работников Предприятия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Размер фонда оплаты труда Предприятия ежегодно устанавливается Органом управления.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Система оплаты труда работников Предприятия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организации, содержащихся за счет средств государственного бюджета, работников казенных предприятий".</w:t>
      </w:r>
    </w:p>
    <w:bookmarkEnd w:id="99"/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Взаимоотношения с трудовым коллективом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Взаимоотношения между администрацией Предприятия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02"/>
    <w:bookmarkStart w:name="z1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Реорганизация и ликвидация Предприятия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Реорганизация и ликвидация Предприятия производятся по решению Учредителя.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Реорганизацию и ликвидацию коммунального Предприятия осуществляет Орган управления.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Имущество ликвидированного Предприятия, оставшееся после удовлетворения требований кредиторов, перераспределяется уполномоченным органом по государственному имуществу.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Деньги ликвидированного Предприятия, включая средства, полученные в результате реализации имущества Предприятия, оставшиеся после удовлетворения требований кредиторов, зачисляются в доход соответствующего бюджета.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Порядок внесения изменений и дополнений в Устав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Изменения и дополнения в Устав Предприятия вносит Орган управления.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_______________________________________________________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подпись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