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e630" w14:textId="e40e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в селе Бөкейхан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Бөкейханского сельского округа Курмангазинского района Атырауской области от 14 марта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в Республики Казахстан", аким сельского округа Бөкейхан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"Қайыржан Ертаев" в селе Бөкейхан, сельского округа Бөкейхан.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Заключение Атырауской областной ономастической комиссии от 1 февраля 2024 года, мнение жителей сельского округа Бөкейхан.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