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85e1" w14:textId="5698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сельскохозяйственных угодьях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18 марта 2024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"О карантине растений",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на сельскохозяйственных угодьях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Туркестанской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Туркестанской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Карантинные зоны с введением карантинного режима на сельскохозяйственных угодьях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городов, районов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карантинных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вредители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сорняки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американская томатная моль,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дынная муха,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бактериальный ожог плодовых культур,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коричневой морщинистости плодов томата,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 пятнистого увядания томата,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горчак ползучий,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повелика, гектар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359,72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Отрарский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61,661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Сауран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95,473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153,205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4479,94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