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4ceb" w14:textId="0e44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Сарыагашского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27 марта 2024 года № 16-125-VIII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Сарыагашского района подъемное пособие и бюджетный кредит на приобретение или строительство жилья в 2024 году.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