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9885d" w14:textId="fd988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толковании Соглашения об учреждении Межгосударственного банка от 22 января 1993 года, Устава Межгосударственного банка от 22 января 1993 года и Соглашения между Межгосударственным банком и Правительством Российской Федерации об условиях пребывания Межгосударственного банка на территории Российской Федерации от 30 июня 1996 года</w:t>
      </w:r>
    </w:p>
    <w:p>
      <w:pPr>
        <w:spacing w:after="0"/>
        <w:ind w:left="0"/>
        <w:jc w:val="both"/>
      </w:pPr>
      <w:r>
        <w:rPr>
          <w:rFonts w:ascii="Times New Roman"/>
          <w:b w:val="false"/>
          <w:i w:val="false"/>
          <w:color w:val="000000"/>
          <w:sz w:val="28"/>
        </w:rPr>
        <w:t>Решение Экономического Суда Содружества Независимых Государств от 31 января 2005 года N 01-1/5-04</w:t>
      </w:r>
    </w:p>
    <w:p>
      <w:pPr>
        <w:spacing w:after="0"/>
        <w:ind w:left="0"/>
        <w:jc w:val="both"/>
      </w:pPr>
      <w:bookmarkStart w:name="z1" w:id="0"/>
      <w:r>
        <w:rPr>
          <w:rFonts w:ascii="Times New Roman"/>
          <w:b w:val="false"/>
          <w:i w:val="false"/>
          <w:color w:val="000000"/>
          <w:sz w:val="28"/>
        </w:rPr>
        <w:t xml:space="preserve">
      Экономический Суд Содружества Независимых Государств в составе: </w:t>
      </w:r>
      <w:r>
        <w:br/>
      </w:r>
      <w:r>
        <w:rPr>
          <w:rFonts w:ascii="Times New Roman"/>
          <w:b w:val="false"/>
          <w:i w:val="false"/>
          <w:color w:val="000000"/>
          <w:sz w:val="28"/>
        </w:rPr>
        <w:t xml:space="preserve">
      председательствующего - Председателя Экономического Суда Керимбаевой А.Ш., </w:t>
      </w:r>
      <w:r>
        <w:br/>
      </w:r>
      <w:r>
        <w:rPr>
          <w:rFonts w:ascii="Times New Roman"/>
          <w:b w:val="false"/>
          <w:i w:val="false"/>
          <w:color w:val="000000"/>
          <w:sz w:val="28"/>
        </w:rPr>
        <w:t xml:space="preserve">
      судей Экономического Суда: Абдуллоева Ф., Жолдыбаева С.Ж., Жороева К., Мирошник В.И., Молчановой Т.Н., Симоняна Г.В., </w:t>
      </w:r>
      <w:r>
        <w:br/>
      </w:r>
      <w:r>
        <w:rPr>
          <w:rFonts w:ascii="Times New Roman"/>
          <w:b w:val="false"/>
          <w:i w:val="false"/>
          <w:color w:val="000000"/>
          <w:sz w:val="28"/>
        </w:rPr>
        <w:t xml:space="preserve">
      при секретаре судебного заседания Медведевой Т.Е., </w:t>
      </w:r>
      <w:r>
        <w:br/>
      </w:r>
      <w:r>
        <w:rPr>
          <w:rFonts w:ascii="Times New Roman"/>
          <w:b w:val="false"/>
          <w:i w:val="false"/>
          <w:color w:val="000000"/>
          <w:sz w:val="28"/>
        </w:rPr>
        <w:t xml:space="preserve">
      с участием Генерального советника Экономического Суда Махмудовой Л.Ш., специалиста Киреевой Е.Ф., представителей Межгосударственного банка Никифорова О.А., Лебедева В.М., </w:t>
      </w:r>
      <w:r>
        <w:br/>
      </w:r>
      <w:r>
        <w:rPr>
          <w:rFonts w:ascii="Times New Roman"/>
          <w:b w:val="false"/>
          <w:i w:val="false"/>
          <w:color w:val="000000"/>
          <w:sz w:val="28"/>
        </w:rPr>
        <w:t xml:space="preserve">
      рассмотрев в открытом судебном заседании дело по запросу Межгосударственного банка о толковании, </w:t>
      </w:r>
    </w:p>
    <w:bookmarkEnd w:id="0"/>
    <w:p>
      <w:pPr>
        <w:spacing w:after="0"/>
        <w:ind w:left="0"/>
        <w:jc w:val="left"/>
      </w:pPr>
      <w:r>
        <w:rPr>
          <w:rFonts w:ascii="Times New Roman"/>
          <w:b/>
          <w:i w:val="false"/>
          <w:color w:val="000000"/>
        </w:rPr>
        <w:t xml:space="preserve"> УСТАНОВИЛ: </w:t>
      </w:r>
    </w:p>
    <w:bookmarkStart w:name="z2" w:id="1"/>
    <w:p>
      <w:pPr>
        <w:spacing w:after="0"/>
        <w:ind w:left="0"/>
        <w:jc w:val="both"/>
      </w:pPr>
      <w:r>
        <w:rPr>
          <w:rFonts w:ascii="Times New Roman"/>
          <w:b w:val="false"/>
          <w:i w:val="false"/>
          <w:color w:val="000000"/>
          <w:sz w:val="28"/>
        </w:rPr>
        <w:t>
      Межгосударственный банк обратился в Экономический Суд Содружества Независимых Государств с запросом о толковании абзаца седьмого  </w:t>
      </w:r>
      <w:r>
        <w:rPr>
          <w:rFonts w:ascii="Times New Roman"/>
          <w:b w:val="false"/>
          <w:i w:val="false"/>
          <w:color w:val="000000"/>
          <w:sz w:val="28"/>
        </w:rPr>
        <w:t xml:space="preserve">статьи </w:t>
      </w:r>
      <w:r>
        <w:rPr>
          <w:rFonts w:ascii="Times New Roman"/>
          <w:b w:val="false"/>
          <w:i w:val="false"/>
          <w:color w:val="000000"/>
          <w:sz w:val="28"/>
        </w:rPr>
        <w:t>3 Соглашения об учреждении Межгосударственного банка от 22 января 1993 года, пункта 7  </w:t>
      </w:r>
      <w:r>
        <w:rPr>
          <w:rFonts w:ascii="Times New Roman"/>
          <w:b w:val="false"/>
          <w:i w:val="false"/>
          <w:color w:val="000000"/>
          <w:sz w:val="28"/>
        </w:rPr>
        <w:t xml:space="preserve">статьи </w:t>
      </w:r>
      <w:r>
        <w:rPr>
          <w:rFonts w:ascii="Times New Roman"/>
          <w:b w:val="false"/>
          <w:i w:val="false"/>
          <w:color w:val="000000"/>
          <w:sz w:val="28"/>
        </w:rPr>
        <w:t xml:space="preserve">2 Устава Межгосударственного Банка от 22 января 1993 года как неотъемлемой части Соглашения об учреждении Межгосударственного банка, а также статьи 6 Соглашения между Межгосударственным банком и Правительством Российской Федерации об условиях пребывания Межгосударственного банка на территории Российской Федерации от 30 июля 1996 года. </w:t>
      </w:r>
    </w:p>
    <w:bookmarkEnd w:id="1"/>
    <w:bookmarkStart w:name="z3" w:id="2"/>
    <w:p>
      <w:pPr>
        <w:spacing w:after="0"/>
        <w:ind w:left="0"/>
        <w:jc w:val="both"/>
      </w:pPr>
      <w:r>
        <w:rPr>
          <w:rFonts w:ascii="Times New Roman"/>
          <w:b w:val="false"/>
          <w:i w:val="false"/>
          <w:color w:val="000000"/>
          <w:sz w:val="28"/>
        </w:rPr>
        <w:t xml:space="preserve">
      Межгосударственный банк просит ответить на следующие вопросы: </w:t>
      </w:r>
    </w:p>
    <w:bookmarkEnd w:id="2"/>
    <w:bookmarkStart w:name="z4" w:id="3"/>
    <w:p>
      <w:pPr>
        <w:spacing w:after="0"/>
        <w:ind w:left="0"/>
        <w:jc w:val="both"/>
      </w:pPr>
      <w:r>
        <w:rPr>
          <w:rFonts w:ascii="Times New Roman"/>
          <w:b w:val="false"/>
          <w:i w:val="false"/>
          <w:color w:val="000000"/>
          <w:sz w:val="28"/>
        </w:rPr>
        <w:t xml:space="preserve">
      1. Вправе ли Межгосударственный банк осуществлять виды деятельности, в том числе инвестиционную деятельность, прямо не предусмотренные его учредительными документами и иными документами, регулирующими его деятельность, при наличии соответствующего решения Совета Межгосударственного банка, и может ли такая деятельность рассматриваться в качестве уставной деятельности Банка? </w:t>
      </w:r>
    </w:p>
    <w:bookmarkEnd w:id="3"/>
    <w:bookmarkStart w:name="z5" w:id="4"/>
    <w:p>
      <w:pPr>
        <w:spacing w:after="0"/>
        <w:ind w:left="0"/>
        <w:jc w:val="both"/>
      </w:pPr>
      <w:r>
        <w:rPr>
          <w:rFonts w:ascii="Times New Roman"/>
          <w:b w:val="false"/>
          <w:i w:val="false"/>
          <w:color w:val="000000"/>
          <w:sz w:val="28"/>
        </w:rPr>
        <w:t xml:space="preserve">
      2. От каких видов налогов, сборов, пошлин и иных платежей в зависимости от способов и порядка их установления, введения и взимания освобожден Межгосударственный банк в силу статьи 6 Соглашения между Межгосударственным банком и Правительством Российской Федерации об условиях пребывания Межгосударственного банка на территории Российской Федерации от 30 июля 1996 года? </w:t>
      </w:r>
    </w:p>
    <w:bookmarkEnd w:id="4"/>
    <w:bookmarkStart w:name="z6" w:id="5"/>
    <w:p>
      <w:pPr>
        <w:spacing w:after="0"/>
        <w:ind w:left="0"/>
        <w:jc w:val="both"/>
      </w:pPr>
      <w:r>
        <w:rPr>
          <w:rFonts w:ascii="Times New Roman"/>
          <w:b w:val="false"/>
          <w:i w:val="false"/>
          <w:color w:val="000000"/>
          <w:sz w:val="28"/>
        </w:rPr>
        <w:t xml:space="preserve">
      3. Каким образом следует расценивать понятие "... за исключением тех, которые представляют собой плату за конкретные виды обслуживания" в контексте абзаца 1 статьи 6 Соглашения между Межгосударственным банком и Правительством Российской Федерации об условиях пребывания Межгосударственного банка на территории Российской Федерации от 30 июля 1996 года, а также с учетом общепризнанных принципов международного права, международных обычаев установления подобных налоговых льгот? </w:t>
      </w:r>
    </w:p>
    <w:bookmarkEnd w:id="5"/>
    <w:bookmarkStart w:name="z7" w:id="6"/>
    <w:p>
      <w:pPr>
        <w:spacing w:after="0"/>
        <w:ind w:left="0"/>
        <w:jc w:val="both"/>
      </w:pPr>
      <w:r>
        <w:rPr>
          <w:rFonts w:ascii="Times New Roman"/>
          <w:b w:val="false"/>
          <w:i w:val="false"/>
          <w:color w:val="000000"/>
          <w:sz w:val="28"/>
        </w:rPr>
        <w:t xml:space="preserve">
      4. Исключает ли норма абзаца второго статьи 6 Соглашения между Межгосударственным банком и Правительством Российской Федерации об условиях пребывания Межгосударственного банка на территории Российской Федерации от 30 июля 1996 года возможность применения нормы абзаца первого данной статьи при ввозе Межгосударственным банком на таможенную территорию Российской Федерации имущества не для служебного пользования, а в рамках осуществляемой иной экономической деятельности? </w:t>
      </w:r>
    </w:p>
    <w:bookmarkEnd w:id="6"/>
    <w:bookmarkStart w:name="z8" w:id="7"/>
    <w:p>
      <w:pPr>
        <w:spacing w:after="0"/>
        <w:ind w:left="0"/>
        <w:jc w:val="both"/>
      </w:pPr>
      <w:r>
        <w:rPr>
          <w:rFonts w:ascii="Times New Roman"/>
          <w:b w:val="false"/>
          <w:i w:val="false"/>
          <w:color w:val="000000"/>
          <w:sz w:val="28"/>
        </w:rPr>
        <w:t xml:space="preserve">
      Необходимость толкования обусловлена неоднозначным пониманием объема полномочий, предоставленных Межгосударственному банку как международному юридическому лицу для реализации его уставных целей. </w:t>
      </w:r>
    </w:p>
    <w:bookmarkEnd w:id="7"/>
    <w:bookmarkStart w:name="z9" w:id="8"/>
    <w:p>
      <w:pPr>
        <w:spacing w:after="0"/>
        <w:ind w:left="0"/>
        <w:jc w:val="both"/>
      </w:pPr>
      <w:r>
        <w:rPr>
          <w:rFonts w:ascii="Times New Roman"/>
          <w:b w:val="false"/>
          <w:i w:val="false"/>
          <w:color w:val="000000"/>
          <w:sz w:val="28"/>
        </w:rPr>
        <w:t xml:space="preserve">
      Заслушав судью-докладчика Абдуллоева Ф., представителя Межгосударственного банка Никифорова О.А., специалиста Кирееву Е.Ф., обсудив заключение Генерального советника Махмудовой Л.Ш. и изучив имеющиеся в деле материалы, Экономический Суд пришел к следующим выводам. </w:t>
      </w:r>
    </w:p>
    <w:bookmarkEnd w:id="8"/>
    <w:bookmarkStart w:name="z10" w:id="9"/>
    <w:p>
      <w:pPr>
        <w:spacing w:after="0"/>
        <w:ind w:left="0"/>
        <w:jc w:val="both"/>
      </w:pPr>
      <w:r>
        <w:rPr>
          <w:rFonts w:ascii="Times New Roman"/>
          <w:b w:val="false"/>
          <w:i w:val="false"/>
          <w:color w:val="000000"/>
          <w:sz w:val="28"/>
        </w:rPr>
        <w:t xml:space="preserve">
      Базовыми международными договорами, подлежащими толкованию, являются: </w:t>
      </w:r>
    </w:p>
    <w:bookmarkEnd w:id="9"/>
    <w:bookmarkStart w:name="z11" w:id="10"/>
    <w:p>
      <w:pPr>
        <w:spacing w:after="0"/>
        <w:ind w:left="0"/>
        <w:jc w:val="both"/>
      </w:pPr>
      <w:r>
        <w:rPr>
          <w:rFonts w:ascii="Times New Roman"/>
          <w:b w:val="false"/>
          <w:i w:val="false"/>
          <w:color w:val="000000"/>
          <w:sz w:val="28"/>
        </w:rPr>
        <w:t>
      1.  </w:t>
      </w:r>
      <w:r>
        <w:rPr>
          <w:rFonts w:ascii="Times New Roman"/>
          <w:b w:val="false"/>
          <w:i w:val="false"/>
          <w:color w:val="000000"/>
          <w:sz w:val="28"/>
        </w:rPr>
        <w:t xml:space="preserve">Соглашение </w:t>
      </w:r>
      <w:r>
        <w:rPr>
          <w:rFonts w:ascii="Times New Roman"/>
          <w:b w:val="false"/>
          <w:i w:val="false"/>
          <w:color w:val="000000"/>
          <w:sz w:val="28"/>
        </w:rPr>
        <w:t xml:space="preserve">об учреждении Межгосударственного банка от 22 января 1993 года (далее - Соглашение об учреждении). Подписано Республикой Армения, Республикой Беларусь, Республикой Казахстан, Кыргызской Республикой, Республикой Молдова, Российской Федерацией, Республикой Таджикистан, Туркменистаном, Республикой Узбекистан и Украиной. Указанное Соглашение вступило в силу для Туркменистана со дня подписания - 22 января 1993 года, Республики Беларусь - 10 июня 1993 года, Республики Таджикистан - 26 августа 1993 года, Республики Узбекистан - 3 ноября 1993 года, Российской Федерации - 6 декабря 1993 года, Республики Армения - 16 марта 1994 года, Кыргызской Республики - 12 апреля 1994 года, Республики Казахстан - 20 апреля 1994 года, Республики Молдова - 24 мая 1994 года. </w:t>
      </w:r>
      <w:r>
        <w:br/>
      </w:r>
      <w:r>
        <w:rPr>
          <w:rFonts w:ascii="Times New Roman"/>
          <w:b w:val="false"/>
          <w:i w:val="false"/>
          <w:color w:val="000000"/>
          <w:sz w:val="28"/>
        </w:rPr>
        <w:t xml:space="preserve">
      Украина 4 августа 1997 года уведомила депозитарий о прекращении участия в Соглашении об учреждении Межгосударственного банка. </w:t>
      </w:r>
    </w:p>
    <w:bookmarkEnd w:id="10"/>
    <w:bookmarkStart w:name="z12" w:id="11"/>
    <w:p>
      <w:pPr>
        <w:spacing w:after="0"/>
        <w:ind w:left="0"/>
        <w:jc w:val="both"/>
      </w:pPr>
      <w:r>
        <w:rPr>
          <w:rFonts w:ascii="Times New Roman"/>
          <w:b w:val="false"/>
          <w:i w:val="false"/>
          <w:color w:val="000000"/>
          <w:sz w:val="28"/>
        </w:rPr>
        <w:t>
      2.  </w:t>
      </w:r>
      <w:r>
        <w:rPr>
          <w:rFonts w:ascii="Times New Roman"/>
          <w:b w:val="false"/>
          <w:i w:val="false"/>
          <w:color w:val="000000"/>
          <w:sz w:val="28"/>
        </w:rPr>
        <w:t xml:space="preserve">Устав </w:t>
      </w:r>
      <w:r>
        <w:rPr>
          <w:rFonts w:ascii="Times New Roman"/>
          <w:b w:val="false"/>
          <w:i w:val="false"/>
          <w:color w:val="000000"/>
          <w:sz w:val="28"/>
        </w:rPr>
        <w:t xml:space="preserve">Межгосударственного банка от 22 января 1993 года (далее - Устав) как неотъемлемая часть Соглашения об учреждении Межгосударственного банка. </w:t>
      </w:r>
    </w:p>
    <w:bookmarkEnd w:id="11"/>
    <w:bookmarkStart w:name="z13" w:id="12"/>
    <w:p>
      <w:pPr>
        <w:spacing w:after="0"/>
        <w:ind w:left="0"/>
        <w:jc w:val="both"/>
      </w:pPr>
      <w:r>
        <w:rPr>
          <w:rFonts w:ascii="Times New Roman"/>
          <w:b w:val="false"/>
          <w:i w:val="false"/>
          <w:color w:val="000000"/>
          <w:sz w:val="28"/>
        </w:rPr>
        <w:t xml:space="preserve">
      3. Соглашение между Межгосударственным банком и Правительством Российской Федерации об условиях пребывания Межгосударственного банка на территории Российской Федерации от 30 июля 1996 года. </w:t>
      </w:r>
      <w:r>
        <w:br/>
      </w:r>
      <w:r>
        <w:rPr>
          <w:rFonts w:ascii="Times New Roman"/>
          <w:b w:val="false"/>
          <w:i w:val="false"/>
          <w:color w:val="000000"/>
          <w:sz w:val="28"/>
        </w:rPr>
        <w:t xml:space="preserve">
      Кроме того, для целей толкования необходимо использовать следующие акты. </w:t>
      </w:r>
    </w:p>
    <w:bookmarkEnd w:id="12"/>
    <w:bookmarkStart w:name="z14" w:id="13"/>
    <w:p>
      <w:pPr>
        <w:spacing w:after="0"/>
        <w:ind w:left="0"/>
        <w:jc w:val="both"/>
      </w:pPr>
      <w:r>
        <w:rPr>
          <w:rFonts w:ascii="Times New Roman"/>
          <w:b w:val="false"/>
          <w:i w:val="false"/>
          <w:color w:val="000000"/>
          <w:sz w:val="28"/>
        </w:rPr>
        <w:t xml:space="preserve">
      1. Протокол согласования условий деятельности Межгосударственного банка в государствах-участниках Содружества Независимых Государств от 18 октября 1996 года. </w:t>
      </w:r>
    </w:p>
    <w:bookmarkEnd w:id="13"/>
    <w:bookmarkStart w:name="z15" w:id="14"/>
    <w:p>
      <w:pPr>
        <w:spacing w:after="0"/>
        <w:ind w:left="0"/>
        <w:jc w:val="both"/>
      </w:pPr>
      <w:r>
        <w:rPr>
          <w:rFonts w:ascii="Times New Roman"/>
          <w:b w:val="false"/>
          <w:i w:val="false"/>
          <w:color w:val="000000"/>
          <w:sz w:val="28"/>
        </w:rPr>
        <w:t xml:space="preserve">
      2. Соглашение о порядке и правилах совершения Межгосударственным банком банковской деятельности на территории Российской Федерации от 2 декабря 1996 года. </w:t>
      </w:r>
    </w:p>
    <w:bookmarkEnd w:id="14"/>
    <w:bookmarkStart w:name="z16" w:id="15"/>
    <w:p>
      <w:pPr>
        <w:spacing w:after="0"/>
        <w:ind w:left="0"/>
        <w:jc w:val="both"/>
      </w:pPr>
      <w:r>
        <w:rPr>
          <w:rFonts w:ascii="Times New Roman"/>
          <w:b w:val="false"/>
          <w:i w:val="false"/>
          <w:color w:val="000000"/>
          <w:sz w:val="28"/>
        </w:rPr>
        <w:t>
      В качестве общего подхода к толкованию  </w:t>
      </w:r>
      <w:r>
        <w:rPr>
          <w:rFonts w:ascii="Times New Roman"/>
          <w:b w:val="false"/>
          <w:i w:val="false"/>
          <w:color w:val="000000"/>
          <w:sz w:val="28"/>
        </w:rPr>
        <w:t xml:space="preserve">Соглашения </w:t>
      </w:r>
      <w:r>
        <w:rPr>
          <w:rFonts w:ascii="Times New Roman"/>
          <w:b w:val="false"/>
          <w:i w:val="false"/>
          <w:color w:val="000000"/>
          <w:sz w:val="28"/>
        </w:rPr>
        <w:t>об учреждении Межгосударственного банка, являющегося международным договором, и  </w:t>
      </w:r>
      <w:r>
        <w:rPr>
          <w:rFonts w:ascii="Times New Roman"/>
          <w:b w:val="false"/>
          <w:i w:val="false"/>
          <w:color w:val="000000"/>
          <w:sz w:val="28"/>
        </w:rPr>
        <w:t xml:space="preserve">Устава </w:t>
      </w:r>
      <w:r>
        <w:rPr>
          <w:rFonts w:ascii="Times New Roman"/>
          <w:b w:val="false"/>
          <w:i w:val="false"/>
          <w:color w:val="000000"/>
          <w:sz w:val="28"/>
        </w:rPr>
        <w:t>Межгосударственного банка как его неотъемлемой части, а также других указанных выше актов следует руководствоваться Венской  </w:t>
      </w:r>
      <w:r>
        <w:rPr>
          <w:rFonts w:ascii="Times New Roman"/>
          <w:b w:val="false"/>
          <w:i w:val="false"/>
          <w:color w:val="000000"/>
          <w:sz w:val="28"/>
        </w:rPr>
        <w:t xml:space="preserve">конвенцией </w:t>
      </w:r>
      <w:r>
        <w:rPr>
          <w:rFonts w:ascii="Times New Roman"/>
          <w:b w:val="false"/>
          <w:i w:val="false"/>
          <w:color w:val="000000"/>
          <w:sz w:val="28"/>
        </w:rPr>
        <w:t>о праве международных договоров от 23 мая 1969 года. Как устанавливает  </w:t>
      </w:r>
      <w:r>
        <w:rPr>
          <w:rFonts w:ascii="Times New Roman"/>
          <w:b w:val="false"/>
          <w:i w:val="false"/>
          <w:color w:val="000000"/>
          <w:sz w:val="28"/>
        </w:rPr>
        <w:t xml:space="preserve">статья </w:t>
      </w:r>
      <w:r>
        <w:rPr>
          <w:rFonts w:ascii="Times New Roman"/>
          <w:b w:val="false"/>
          <w:i w:val="false"/>
          <w:color w:val="000000"/>
          <w:sz w:val="28"/>
        </w:rPr>
        <w:t xml:space="preserve">31 Венской конвенции, "Договор должен толковаться добросовестно в соответствии с обычным значением, которое следует придавать терминам договора в их контексте, а также в свете объекта и целей договора". </w:t>
      </w:r>
    </w:p>
    <w:bookmarkEnd w:id="15"/>
    <w:bookmarkStart w:name="z17" w:id="16"/>
    <w:p>
      <w:pPr>
        <w:spacing w:after="0"/>
        <w:ind w:left="0"/>
        <w:jc w:val="both"/>
      </w:pPr>
      <w:r>
        <w:rPr>
          <w:rFonts w:ascii="Times New Roman"/>
          <w:b w:val="false"/>
          <w:i w:val="false"/>
          <w:color w:val="000000"/>
          <w:sz w:val="28"/>
        </w:rPr>
        <w:t>
      В соответствии с частью второй пункта 1  </w:t>
      </w:r>
      <w:r>
        <w:rPr>
          <w:rFonts w:ascii="Times New Roman"/>
          <w:b w:val="false"/>
          <w:i w:val="false"/>
          <w:color w:val="000000"/>
          <w:sz w:val="28"/>
        </w:rPr>
        <w:t xml:space="preserve">статьи </w:t>
      </w:r>
      <w:r>
        <w:rPr>
          <w:rFonts w:ascii="Times New Roman"/>
          <w:b w:val="false"/>
          <w:i w:val="false"/>
          <w:color w:val="000000"/>
          <w:sz w:val="28"/>
        </w:rPr>
        <w:t xml:space="preserve">1 Соглашения об учреждении учредителями (членами) Банка являются государства рублевой зоны и государства, имеющие свою национальную валюту и принимающие участие в системе многосторонних расчетов, в лице правительств и центральных (национальных) банков государств-участников Соглашения. </w:t>
      </w:r>
    </w:p>
    <w:bookmarkEnd w:id="16"/>
    <w:bookmarkStart w:name="z18" w:id="17"/>
    <w:p>
      <w:pPr>
        <w:spacing w:after="0"/>
        <w:ind w:left="0"/>
        <w:jc w:val="both"/>
      </w:pPr>
      <w:r>
        <w:rPr>
          <w:rFonts w:ascii="Times New Roman"/>
          <w:b w:val="false"/>
          <w:i w:val="false"/>
          <w:color w:val="000000"/>
          <w:sz w:val="28"/>
        </w:rPr>
        <w:t>
      Как следует из преамбулы  </w:t>
      </w:r>
      <w:r>
        <w:rPr>
          <w:rFonts w:ascii="Times New Roman"/>
          <w:b w:val="false"/>
          <w:i w:val="false"/>
          <w:color w:val="000000"/>
          <w:sz w:val="28"/>
        </w:rPr>
        <w:t xml:space="preserve">Соглашения </w:t>
      </w:r>
      <w:r>
        <w:rPr>
          <w:rFonts w:ascii="Times New Roman"/>
          <w:b w:val="false"/>
          <w:i w:val="false"/>
          <w:color w:val="000000"/>
          <w:sz w:val="28"/>
        </w:rPr>
        <w:t>об учреждении, Межгосударственный банк создан в целях организации системы многосторонних межгосударственных расчетов, усиления валютно-финансового воздействия на выполнение взаимных межгосударственных обязательств и влияния платежно-расчетного механизма на расширение непосредственных связей предприятий, организаций и коммерческих структур. Эта же цель зафиксирована в пункте 2  </w:t>
      </w:r>
      <w:r>
        <w:rPr>
          <w:rFonts w:ascii="Times New Roman"/>
          <w:b w:val="false"/>
          <w:i w:val="false"/>
          <w:color w:val="000000"/>
          <w:sz w:val="28"/>
        </w:rPr>
        <w:t xml:space="preserve">статьи </w:t>
      </w:r>
      <w:r>
        <w:rPr>
          <w:rFonts w:ascii="Times New Roman"/>
          <w:b w:val="false"/>
          <w:i w:val="false"/>
          <w:color w:val="000000"/>
          <w:sz w:val="28"/>
        </w:rPr>
        <w:t xml:space="preserve">1 данного Соглашения, где, в частности, указано: "Банк обеспечивает организацию и осуществление многосторонних расчетов между центральными (национальными) банками в связи с торговыми и иными операциями". </w:t>
      </w:r>
    </w:p>
    <w:bookmarkEnd w:id="17"/>
    <w:bookmarkStart w:name="z19" w:id="18"/>
    <w:p>
      <w:pPr>
        <w:spacing w:after="0"/>
        <w:ind w:left="0"/>
        <w:jc w:val="both"/>
      </w:pPr>
      <w:r>
        <w:rPr>
          <w:rFonts w:ascii="Times New Roman"/>
          <w:b w:val="false"/>
          <w:i w:val="false"/>
          <w:color w:val="000000"/>
          <w:sz w:val="28"/>
        </w:rPr>
        <w:t>
      Пункт 2  </w:t>
      </w:r>
      <w:r>
        <w:rPr>
          <w:rFonts w:ascii="Times New Roman"/>
          <w:b w:val="false"/>
          <w:i w:val="false"/>
          <w:color w:val="000000"/>
          <w:sz w:val="28"/>
        </w:rPr>
        <w:t xml:space="preserve">статьи </w:t>
      </w:r>
      <w:r>
        <w:rPr>
          <w:rFonts w:ascii="Times New Roman"/>
          <w:b w:val="false"/>
          <w:i w:val="false"/>
          <w:color w:val="000000"/>
          <w:sz w:val="28"/>
        </w:rPr>
        <w:t>1 Устава устанавливает, что Банк является международным расчетным и кредитно-финансовым учреждением. Кроме того, Банк в пределах предоставляемых ему полномочий осуществляет координацию денежно-кредитной политики участников Соглашения об учреждении в целях содействия экономическому сотрудничеству и развитию экономики (часть вторая пункта 2  </w:t>
      </w:r>
      <w:r>
        <w:rPr>
          <w:rFonts w:ascii="Times New Roman"/>
          <w:b w:val="false"/>
          <w:i w:val="false"/>
          <w:color w:val="000000"/>
          <w:sz w:val="28"/>
        </w:rPr>
        <w:t xml:space="preserve">статьи </w:t>
      </w:r>
      <w:r>
        <w:rPr>
          <w:rFonts w:ascii="Times New Roman"/>
          <w:b w:val="false"/>
          <w:i w:val="false"/>
          <w:color w:val="000000"/>
          <w:sz w:val="28"/>
        </w:rPr>
        <w:t xml:space="preserve">1 Соглашения). </w:t>
      </w:r>
    </w:p>
    <w:bookmarkEnd w:id="18"/>
    <w:bookmarkStart w:name="z20" w:id="19"/>
    <w:p>
      <w:pPr>
        <w:spacing w:after="0"/>
        <w:ind w:left="0"/>
        <w:jc w:val="both"/>
      </w:pPr>
      <w:r>
        <w:rPr>
          <w:rFonts w:ascii="Times New Roman"/>
          <w:b w:val="false"/>
          <w:i w:val="false"/>
          <w:color w:val="000000"/>
          <w:sz w:val="28"/>
        </w:rPr>
        <w:t>
      Для реализации указанных целей Соглашением об учреждении на Межгосударственный банк возложены следующие функции ( </w:t>
      </w:r>
      <w:r>
        <w:rPr>
          <w:rFonts w:ascii="Times New Roman"/>
          <w:b w:val="false"/>
          <w:i w:val="false"/>
          <w:color w:val="000000"/>
          <w:sz w:val="28"/>
        </w:rPr>
        <w:t xml:space="preserve">статья </w:t>
      </w:r>
      <w:r>
        <w:rPr>
          <w:rFonts w:ascii="Times New Roman"/>
          <w:b w:val="false"/>
          <w:i w:val="false"/>
          <w:color w:val="000000"/>
          <w:sz w:val="28"/>
        </w:rPr>
        <w:t xml:space="preserve">3): </w:t>
      </w:r>
      <w:r>
        <w:br/>
      </w:r>
      <w:r>
        <w:rPr>
          <w:rFonts w:ascii="Times New Roman"/>
          <w:b w:val="false"/>
          <w:i w:val="false"/>
          <w:color w:val="000000"/>
          <w:sz w:val="28"/>
        </w:rPr>
        <w:t xml:space="preserve">
      организация и осуществление многосторонних межгосударственных расчетов по торговым и другим операциям и их периодическое завершение на основе многостороннего клиринга (зачет взаимных требований); </w:t>
      </w:r>
      <w:r>
        <w:br/>
      </w:r>
      <w:r>
        <w:rPr>
          <w:rFonts w:ascii="Times New Roman"/>
          <w:b w:val="false"/>
          <w:i w:val="false"/>
          <w:color w:val="000000"/>
          <w:sz w:val="28"/>
        </w:rPr>
        <w:t xml:space="preserve">
      организация управления эмиссией наличных рублей и кредитной эмиссией центральными (национальными) банками договаривающихся сторон. Указанная функция выполняется только при условии делегирования Банку таких полномочий законодательными органами заинтересованных договаривающихся сторон и заключения соответствующего соглашения; </w:t>
      </w:r>
      <w:r>
        <w:br/>
      </w:r>
      <w:r>
        <w:rPr>
          <w:rFonts w:ascii="Times New Roman"/>
          <w:b w:val="false"/>
          <w:i w:val="false"/>
          <w:color w:val="000000"/>
          <w:sz w:val="28"/>
        </w:rPr>
        <w:t xml:space="preserve">
      изучение и анализ экономики договаривающихся сторон и подготовка предложений и рекомендаций центральным (национальным) банкам в целях координации их денежно-кредитной и валютной политики; </w:t>
      </w:r>
      <w:r>
        <w:br/>
      </w:r>
      <w:r>
        <w:rPr>
          <w:rFonts w:ascii="Times New Roman"/>
          <w:b w:val="false"/>
          <w:i w:val="false"/>
          <w:color w:val="000000"/>
          <w:sz w:val="28"/>
        </w:rPr>
        <w:t xml:space="preserve">
      координация деятельности центральных (национальных) банков договаривающихся сторон в области методологии выполнения расчетно-платежных операций, организации системы бухгалтерского учета и отчетности по расчетным и иным операциям, разработка предложений по сближению режимов надзора за коммерческими банками; </w:t>
      </w:r>
      <w:r>
        <w:br/>
      </w:r>
      <w:r>
        <w:rPr>
          <w:rFonts w:ascii="Times New Roman"/>
          <w:b w:val="false"/>
          <w:i w:val="false"/>
          <w:color w:val="000000"/>
          <w:sz w:val="28"/>
        </w:rPr>
        <w:t xml:space="preserve">
      техническое и сезонное кредитование центральных (национальных) банков в процессе осуществления взаимных многосторонних межгосударственных расчетов; </w:t>
      </w:r>
      <w:r>
        <w:br/>
      </w:r>
      <w:r>
        <w:rPr>
          <w:rFonts w:ascii="Times New Roman"/>
          <w:b w:val="false"/>
          <w:i w:val="false"/>
          <w:color w:val="000000"/>
          <w:sz w:val="28"/>
        </w:rPr>
        <w:t xml:space="preserve">
      совершение других операций, соответствующих целям и задачам Банка, вытекающих из настоящего Соглашения и Устава Банка. </w:t>
      </w:r>
    </w:p>
    <w:bookmarkEnd w:id="19"/>
    <w:bookmarkStart w:name="z21" w:id="20"/>
    <w:p>
      <w:pPr>
        <w:spacing w:after="0"/>
        <w:ind w:left="0"/>
        <w:jc w:val="both"/>
      </w:pPr>
      <w:r>
        <w:rPr>
          <w:rFonts w:ascii="Times New Roman"/>
          <w:b w:val="false"/>
          <w:i w:val="false"/>
          <w:color w:val="000000"/>
          <w:sz w:val="28"/>
        </w:rPr>
        <w:t>
      Перечень функций Межгосударственного банка, предусмотренных  </w:t>
      </w:r>
      <w:r>
        <w:rPr>
          <w:rFonts w:ascii="Times New Roman"/>
          <w:b w:val="false"/>
          <w:i w:val="false"/>
          <w:color w:val="000000"/>
          <w:sz w:val="28"/>
        </w:rPr>
        <w:t xml:space="preserve">статьей </w:t>
      </w:r>
      <w:r>
        <w:rPr>
          <w:rFonts w:ascii="Times New Roman"/>
          <w:b w:val="false"/>
          <w:i w:val="false"/>
          <w:color w:val="000000"/>
          <w:sz w:val="28"/>
        </w:rPr>
        <w:t>3 Соглашения об учреждении, продублирован в  </w:t>
      </w:r>
      <w:r>
        <w:rPr>
          <w:rFonts w:ascii="Times New Roman"/>
          <w:b w:val="false"/>
          <w:i w:val="false"/>
          <w:color w:val="000000"/>
          <w:sz w:val="28"/>
        </w:rPr>
        <w:t xml:space="preserve">статье </w:t>
      </w:r>
      <w:r>
        <w:rPr>
          <w:rFonts w:ascii="Times New Roman"/>
          <w:b w:val="false"/>
          <w:i w:val="false"/>
          <w:color w:val="000000"/>
          <w:sz w:val="28"/>
        </w:rPr>
        <w:t>2 Устава, а последний абзац  </w:t>
      </w:r>
      <w:r>
        <w:rPr>
          <w:rFonts w:ascii="Times New Roman"/>
          <w:b w:val="false"/>
          <w:i w:val="false"/>
          <w:color w:val="000000"/>
          <w:sz w:val="28"/>
        </w:rPr>
        <w:t xml:space="preserve">статьи </w:t>
      </w:r>
      <w:r>
        <w:rPr>
          <w:rFonts w:ascii="Times New Roman"/>
          <w:b w:val="false"/>
          <w:i w:val="false"/>
          <w:color w:val="000000"/>
          <w:sz w:val="28"/>
        </w:rPr>
        <w:t>3 Соглашения - в пункте 7  </w:t>
      </w:r>
      <w:r>
        <w:rPr>
          <w:rFonts w:ascii="Times New Roman"/>
          <w:b w:val="false"/>
          <w:i w:val="false"/>
          <w:color w:val="000000"/>
          <w:sz w:val="28"/>
        </w:rPr>
        <w:t xml:space="preserve">статьи </w:t>
      </w:r>
      <w:r>
        <w:rPr>
          <w:rFonts w:ascii="Times New Roman"/>
          <w:b w:val="false"/>
          <w:i w:val="false"/>
          <w:color w:val="000000"/>
          <w:sz w:val="28"/>
        </w:rPr>
        <w:t xml:space="preserve">2 Устава, который, в частности, предусматривает: "По решению Совета Банка Банк совершает другие банковские операции, находящиеся в соответствии с целями и задачами Банка, вытекающими из Соглашения об учреждении Межгосударственного банка и его Устава". </w:t>
      </w:r>
    </w:p>
    <w:bookmarkEnd w:id="20"/>
    <w:bookmarkStart w:name="z22" w:id="21"/>
    <w:p>
      <w:pPr>
        <w:spacing w:after="0"/>
        <w:ind w:left="0"/>
        <w:jc w:val="both"/>
      </w:pPr>
      <w:r>
        <w:rPr>
          <w:rFonts w:ascii="Times New Roman"/>
          <w:b w:val="false"/>
          <w:i w:val="false"/>
          <w:color w:val="000000"/>
          <w:sz w:val="28"/>
        </w:rPr>
        <w:t>
      Конкретные виды банковских операций, соответствующие целям и задачам Банка, определены в  </w:t>
      </w:r>
      <w:r>
        <w:rPr>
          <w:rFonts w:ascii="Times New Roman"/>
          <w:b w:val="false"/>
          <w:i w:val="false"/>
          <w:color w:val="000000"/>
          <w:sz w:val="28"/>
        </w:rPr>
        <w:t xml:space="preserve">статьях </w:t>
      </w:r>
      <w:r>
        <w:rPr>
          <w:rFonts w:ascii="Times New Roman"/>
          <w:b w:val="false"/>
          <w:i w:val="false"/>
          <w:color w:val="000000"/>
          <w:sz w:val="28"/>
        </w:rPr>
        <w:t>5, 6 того же Соглашения,  </w:t>
      </w:r>
      <w:r>
        <w:rPr>
          <w:rFonts w:ascii="Times New Roman"/>
          <w:b w:val="false"/>
          <w:i w:val="false"/>
          <w:color w:val="000000"/>
          <w:sz w:val="28"/>
        </w:rPr>
        <w:t xml:space="preserve">статьях </w:t>
      </w:r>
      <w:r>
        <w:rPr>
          <w:rFonts w:ascii="Times New Roman"/>
          <w:b w:val="false"/>
          <w:i w:val="false"/>
          <w:color w:val="000000"/>
          <w:sz w:val="28"/>
        </w:rPr>
        <w:t>4, 5 Устава. Однако этот перечень не является исчерпывающим, поскольку восьмой абзац  </w:t>
      </w:r>
      <w:r>
        <w:rPr>
          <w:rFonts w:ascii="Times New Roman"/>
          <w:b w:val="false"/>
          <w:i w:val="false"/>
          <w:color w:val="000000"/>
          <w:sz w:val="28"/>
        </w:rPr>
        <w:t xml:space="preserve">статьи </w:t>
      </w:r>
      <w:r>
        <w:rPr>
          <w:rFonts w:ascii="Times New Roman"/>
          <w:b w:val="false"/>
          <w:i w:val="false"/>
          <w:color w:val="000000"/>
          <w:sz w:val="28"/>
        </w:rPr>
        <w:t>3 Соглашения и пункт 7  </w:t>
      </w:r>
      <w:r>
        <w:rPr>
          <w:rFonts w:ascii="Times New Roman"/>
          <w:b w:val="false"/>
          <w:i w:val="false"/>
          <w:color w:val="000000"/>
          <w:sz w:val="28"/>
        </w:rPr>
        <w:t xml:space="preserve">статьи </w:t>
      </w:r>
      <w:r>
        <w:rPr>
          <w:rFonts w:ascii="Times New Roman"/>
          <w:b w:val="false"/>
          <w:i w:val="false"/>
          <w:color w:val="000000"/>
          <w:sz w:val="28"/>
        </w:rPr>
        <w:t xml:space="preserve">2 Устава предоставляют право Межгосударственному банку совершать по решению Совета Банка и другие банковские операции. Анализ вышеприведенных положений Соглашения об учреждении и Устава позволяет заключить, что: а) в указанных актах речь идет исключительно о банковских операциях; б) эти операции должны соответствовать целям и задачам Банка; в) цели и задачи Банка вытекают из учредительных документов - Соглашения об учреждении и Устава Банка. </w:t>
      </w:r>
    </w:p>
    <w:bookmarkEnd w:id="21"/>
    <w:bookmarkStart w:name="z23" w:id="22"/>
    <w:p>
      <w:pPr>
        <w:spacing w:after="0"/>
        <w:ind w:left="0"/>
        <w:jc w:val="both"/>
      </w:pPr>
      <w:r>
        <w:rPr>
          <w:rFonts w:ascii="Times New Roman"/>
          <w:b w:val="false"/>
          <w:i w:val="false"/>
          <w:color w:val="000000"/>
          <w:sz w:val="28"/>
        </w:rPr>
        <w:t>
      Правоспособность Межгосударственного банка по своему характеру является специальной и означает право на совершение банковских операций как прямо предусмотренных  </w:t>
      </w:r>
      <w:r>
        <w:rPr>
          <w:rFonts w:ascii="Times New Roman"/>
          <w:b w:val="false"/>
          <w:i w:val="false"/>
          <w:color w:val="000000"/>
          <w:sz w:val="28"/>
        </w:rPr>
        <w:t xml:space="preserve">Уставом </w:t>
      </w:r>
      <w:r>
        <w:rPr>
          <w:rFonts w:ascii="Times New Roman"/>
          <w:b w:val="false"/>
          <w:i w:val="false"/>
          <w:color w:val="000000"/>
          <w:sz w:val="28"/>
        </w:rPr>
        <w:t xml:space="preserve">, так и других, находящихся в соответствии с целями и задачами Банка и определяемых решениями Совета Банка. Только такая деятельность Банка является уставной. </w:t>
      </w:r>
    </w:p>
    <w:bookmarkEnd w:id="22"/>
    <w:bookmarkStart w:name="z24" w:id="23"/>
    <w:p>
      <w:pPr>
        <w:spacing w:after="0"/>
        <w:ind w:left="0"/>
        <w:jc w:val="both"/>
      </w:pPr>
      <w:r>
        <w:rPr>
          <w:rFonts w:ascii="Times New Roman"/>
          <w:b w:val="false"/>
          <w:i w:val="false"/>
          <w:color w:val="000000"/>
          <w:sz w:val="28"/>
        </w:rPr>
        <w:t>
      Экономический Суд отмечает при этом, что Совет Банка не может самостоятельно принимать решения, изменяющие уставные положения. В соответствии со  </w:t>
      </w:r>
      <w:r>
        <w:rPr>
          <w:rFonts w:ascii="Times New Roman"/>
          <w:b w:val="false"/>
          <w:i w:val="false"/>
          <w:color w:val="000000"/>
          <w:sz w:val="28"/>
        </w:rPr>
        <w:t xml:space="preserve">статьей </w:t>
      </w:r>
      <w:r>
        <w:rPr>
          <w:rFonts w:ascii="Times New Roman"/>
          <w:b w:val="false"/>
          <w:i w:val="false"/>
          <w:color w:val="000000"/>
          <w:sz w:val="28"/>
        </w:rPr>
        <w:t>12 Соглашения об учреждении и пунктом 12  </w:t>
      </w:r>
      <w:r>
        <w:rPr>
          <w:rFonts w:ascii="Times New Roman"/>
          <w:b w:val="false"/>
          <w:i w:val="false"/>
          <w:color w:val="000000"/>
          <w:sz w:val="28"/>
        </w:rPr>
        <w:t xml:space="preserve">статьи </w:t>
      </w:r>
      <w:r>
        <w:rPr>
          <w:rFonts w:ascii="Times New Roman"/>
          <w:b w:val="false"/>
          <w:i w:val="false"/>
          <w:color w:val="000000"/>
          <w:sz w:val="28"/>
        </w:rPr>
        <w:t xml:space="preserve">8 Устава дополнения и изменения в учредительные документы Банка могут быть внесены лишь в форме специальных протоколов с согласия всех договаривающихся сторон. Данный вопрос был предметом отдельного толкования Экономическим Судом Содружества Независимых Государств 13 декабря 1995 года ( решение N 08/95). </w:t>
      </w:r>
    </w:p>
    <w:bookmarkEnd w:id="23"/>
    <w:bookmarkStart w:name="z25" w:id="24"/>
    <w:p>
      <w:pPr>
        <w:spacing w:after="0"/>
        <w:ind w:left="0"/>
        <w:jc w:val="both"/>
      </w:pPr>
      <w:r>
        <w:rPr>
          <w:rFonts w:ascii="Times New Roman"/>
          <w:b w:val="false"/>
          <w:i w:val="false"/>
          <w:color w:val="000000"/>
          <w:sz w:val="28"/>
        </w:rPr>
        <w:t xml:space="preserve">
      Экономическим Судом установлено, что на протяжении всего периода деятельности Межгосударственного банка каких-либо изменений и дополнений в его учредительные документы не вносилось. В то же время изучение документов по делу показало, что дополнительные полномочия Межгосударственному банку в части осуществления иной деятельности на территории ряда государств-учредителей предоставлены на основании Протокола согласования условий деятельности Межгосударственного банка в государствах-участниках Содружества Независимых Государств от 18 октября 1996 года. </w:t>
      </w:r>
    </w:p>
    <w:bookmarkEnd w:id="24"/>
    <w:bookmarkStart w:name="z26" w:id="25"/>
    <w:p>
      <w:pPr>
        <w:spacing w:after="0"/>
        <w:ind w:left="0"/>
        <w:jc w:val="both"/>
      </w:pPr>
      <w:r>
        <w:rPr>
          <w:rFonts w:ascii="Times New Roman"/>
          <w:b w:val="false"/>
          <w:i w:val="false"/>
          <w:color w:val="000000"/>
          <w:sz w:val="28"/>
        </w:rPr>
        <w:t xml:space="preserve">
      В соответствии со статьями 1 и 2 Протокола государства-участники предоставили Межгосударственному банку право на проведение на своей территории банковских операций и сделок, обязались обеспечить его допуск на внутренний валютный рынок в соответствии с требованиями своего национального законодательства, разрешили учреждать на их территории представительства и иные обособленные подразделения. </w:t>
      </w:r>
    </w:p>
    <w:bookmarkEnd w:id="25"/>
    <w:bookmarkStart w:name="z27" w:id="26"/>
    <w:p>
      <w:pPr>
        <w:spacing w:after="0"/>
        <w:ind w:left="0"/>
        <w:jc w:val="both"/>
      </w:pPr>
      <w:r>
        <w:rPr>
          <w:rFonts w:ascii="Times New Roman"/>
          <w:b w:val="false"/>
          <w:i w:val="false"/>
          <w:color w:val="000000"/>
          <w:sz w:val="28"/>
        </w:rPr>
        <w:t xml:space="preserve">
      Статьи 6 и 7 Протокола определяют банковские операции и сделки, которые Межгосударственный банк и его обособленные подразделения вправе совершать на территории государств-участников. В частности, статья 6 дает Межгосударственному банку право на осуществление международной инвестиционной деятельности в интересах сторон, содействие кредитованию и финансированию межгосударственных проектов и программ при взаимодействии с коммерческими банками государств и международными кредитно-финансовыми организациями. По решению Совета Межгосударственного банка Банк может участвовать в капитале предприятий, учреждений и организаций, расположенных как на территории сторон, так и на территории третьих стран. В этих целях Межгосударственный банк может создавать лизинговые и инвестиционные компании, фонды, работать на рынках ценных бумаг. </w:t>
      </w:r>
    </w:p>
    <w:bookmarkEnd w:id="26"/>
    <w:bookmarkStart w:name="z28" w:id="27"/>
    <w:p>
      <w:pPr>
        <w:spacing w:after="0"/>
        <w:ind w:left="0"/>
        <w:jc w:val="both"/>
      </w:pPr>
      <w:r>
        <w:rPr>
          <w:rFonts w:ascii="Times New Roman"/>
          <w:b w:val="false"/>
          <w:i w:val="false"/>
          <w:color w:val="000000"/>
          <w:sz w:val="28"/>
        </w:rPr>
        <w:t xml:space="preserve">
      Перечисленные виды деятельности не предусмотрены учредительными документами Банка. Протокол же от 18 октября 1996 года не может рассматриваться в качестве акта, внесшего изменения в эти документы, в силу того, что такой акт должен приниматься с согласия всех государств-учредителей Банка. </w:t>
      </w:r>
    </w:p>
    <w:bookmarkEnd w:id="27"/>
    <w:bookmarkStart w:name="z29" w:id="28"/>
    <w:p>
      <w:pPr>
        <w:spacing w:after="0"/>
        <w:ind w:left="0"/>
        <w:jc w:val="both"/>
      </w:pPr>
      <w:r>
        <w:rPr>
          <w:rFonts w:ascii="Times New Roman"/>
          <w:b w:val="false"/>
          <w:i w:val="false"/>
          <w:color w:val="000000"/>
          <w:sz w:val="28"/>
        </w:rPr>
        <w:t>
      В соответствии с нормой  </w:t>
      </w:r>
      <w:r>
        <w:rPr>
          <w:rFonts w:ascii="Times New Roman"/>
          <w:b w:val="false"/>
          <w:i w:val="false"/>
          <w:color w:val="000000"/>
          <w:sz w:val="28"/>
        </w:rPr>
        <w:t xml:space="preserve">статьи </w:t>
      </w:r>
      <w:r>
        <w:rPr>
          <w:rFonts w:ascii="Times New Roman"/>
          <w:b w:val="false"/>
          <w:i w:val="false"/>
          <w:color w:val="000000"/>
          <w:sz w:val="28"/>
        </w:rPr>
        <w:t xml:space="preserve">11 Венской конвенции о праве международных договоров от 23 мая 1969 года согласие государства на обязательность для него договора может быть выражено подписанием договора, обменом документами, образующими договор, ратификацией договора, его принятием, утверждением, присоединением к нему или любым другим способом, о котором условились стороны договора. </w:t>
      </w:r>
    </w:p>
    <w:bookmarkEnd w:id="28"/>
    <w:bookmarkStart w:name="z30" w:id="29"/>
    <w:p>
      <w:pPr>
        <w:spacing w:after="0"/>
        <w:ind w:left="0"/>
        <w:jc w:val="both"/>
      </w:pPr>
      <w:r>
        <w:rPr>
          <w:rFonts w:ascii="Times New Roman"/>
          <w:b w:val="false"/>
          <w:i w:val="false"/>
          <w:color w:val="000000"/>
          <w:sz w:val="28"/>
        </w:rPr>
        <w:t xml:space="preserve">
      Указанный Протокол подписан государствами-участниками Соглашения об учреждении: Республикой Армения, Республикой Беларусь, Кыргызской Республикой, Республикой Молдова, Российской Федерацией, Республикой Таджикистан в лице правительств и центральных (национальных) банков. Не подписан Протокол Республикой Казахстан, Туркменистаном, Республикой Узбекистан, также являющимися учредителями Межгосударственного банка. Тем не менее данный документ явился международно-правовой основой для заключения двусторонних соглашений между Межгосударственным банком и центральными (национальными) банками государств, определяющих порядок и правила совершения Межгосударственным банком банковской деятельности на территории соответствующего государства с учетом особенностей национального законодательства (статья 8). </w:t>
      </w:r>
    </w:p>
    <w:bookmarkEnd w:id="29"/>
    <w:bookmarkStart w:name="z31" w:id="30"/>
    <w:p>
      <w:pPr>
        <w:spacing w:after="0"/>
        <w:ind w:left="0"/>
        <w:jc w:val="both"/>
      </w:pPr>
      <w:r>
        <w:rPr>
          <w:rFonts w:ascii="Times New Roman"/>
          <w:b w:val="false"/>
          <w:i w:val="false"/>
          <w:color w:val="000000"/>
          <w:sz w:val="28"/>
        </w:rPr>
        <w:t xml:space="preserve">
      В порядке реализации статьи 8 Протокола между Центральным банком Российской Федерации и Межгосударственным банком 2 декабря 1996 года было подписано Соглашение о порядке и правилах совершения Межгосударственным банком банковской деятельности на территории Российской Федерации. Этим Соглашением Межгосударственному банку предоставлено право совершать на территории Российской Федерации банковские операции и сделки (статья 3), осуществлять деятельность на рынке ценных бумаг (статья 4), инвестиционную деятельность (статья 5), не предусмотренные учредительными документами. </w:t>
      </w:r>
    </w:p>
    <w:bookmarkEnd w:id="30"/>
    <w:bookmarkStart w:name="z32" w:id="31"/>
    <w:p>
      <w:pPr>
        <w:spacing w:after="0"/>
        <w:ind w:left="0"/>
        <w:jc w:val="both"/>
      </w:pPr>
      <w:r>
        <w:rPr>
          <w:rFonts w:ascii="Times New Roman"/>
          <w:b w:val="false"/>
          <w:i w:val="false"/>
          <w:color w:val="000000"/>
          <w:sz w:val="28"/>
        </w:rPr>
        <w:t>
      Основываясь на  </w:t>
      </w:r>
      <w:r>
        <w:rPr>
          <w:rFonts w:ascii="Times New Roman"/>
          <w:b w:val="false"/>
          <w:i w:val="false"/>
          <w:color w:val="000000"/>
          <w:sz w:val="28"/>
        </w:rPr>
        <w:t xml:space="preserve">Соглашении </w:t>
      </w:r>
      <w:r>
        <w:rPr>
          <w:rFonts w:ascii="Times New Roman"/>
          <w:b w:val="false"/>
          <w:i w:val="false"/>
          <w:color w:val="000000"/>
          <w:sz w:val="28"/>
        </w:rPr>
        <w:t xml:space="preserve">об учреждении Межгосударственного банка и в целях создания благоприятных условий для деятельности Банка на территории страны его пребывания, 30 июля 1996 года было заключено Соглашение между Межгосударственным банком и Правительством Российской Федерации об условиях пребывания Межгосударственного банка на территории Российской Федерации. Статья 6 Соглашения определяет: "Банк освобождается от всех налогов, сборов, пошлин и других платежей, взимаемых на территории Российской Федерации, за исключением тех, которые представляют собой плату за конкретные виды обслуживания. </w:t>
      </w:r>
    </w:p>
    <w:bookmarkEnd w:id="31"/>
    <w:bookmarkStart w:name="z33" w:id="32"/>
    <w:p>
      <w:pPr>
        <w:spacing w:after="0"/>
        <w:ind w:left="0"/>
        <w:jc w:val="both"/>
      </w:pPr>
      <w:r>
        <w:rPr>
          <w:rFonts w:ascii="Times New Roman"/>
          <w:b w:val="false"/>
          <w:i w:val="false"/>
          <w:color w:val="000000"/>
          <w:sz w:val="28"/>
        </w:rPr>
        <w:t xml:space="preserve">
      Банк пользуется теми же льготами при ввозе и вывозе имущества и предметов для служебного пользования, а также собственных изданий, что и дипломатические представительства иностранных государств в Российской Федерации". </w:t>
      </w:r>
    </w:p>
    <w:bookmarkEnd w:id="32"/>
    <w:bookmarkStart w:name="z34" w:id="33"/>
    <w:p>
      <w:pPr>
        <w:spacing w:after="0"/>
        <w:ind w:left="0"/>
        <w:jc w:val="both"/>
      </w:pPr>
      <w:r>
        <w:rPr>
          <w:rFonts w:ascii="Times New Roman"/>
          <w:b w:val="false"/>
          <w:i w:val="false"/>
          <w:color w:val="000000"/>
          <w:sz w:val="28"/>
        </w:rPr>
        <w:t xml:space="preserve">
      Экономический Суд считает, что установленный данным Соглашением налоговый иммунитет имеет функциональный характер и предоставлен Банку для осуществления видов деятельности, перечисленных в Уставе, а также других банковских операций, совершаемых по решению Совета Банка и соответствующих целям и задачам Банка. </w:t>
      </w:r>
    </w:p>
    <w:bookmarkEnd w:id="33"/>
    <w:bookmarkStart w:name="z35" w:id="34"/>
    <w:p>
      <w:pPr>
        <w:spacing w:after="0"/>
        <w:ind w:left="0"/>
        <w:jc w:val="both"/>
      </w:pPr>
      <w:r>
        <w:rPr>
          <w:rFonts w:ascii="Times New Roman"/>
          <w:b w:val="false"/>
          <w:i w:val="false"/>
          <w:color w:val="000000"/>
          <w:sz w:val="28"/>
        </w:rPr>
        <w:t xml:space="preserve">
      Именно учредительные документы и установленные ими виды деятельности Банка принимались во внимание при заключении Соглашения об условиях пребывания Межгосударственного банка на территории Российской Федерации от 30 июля 1996 года. В пунктах "б" и "в" статьи 1 Соглашения установлено, что для целей настоящего Соглашения используемые понятия имеют следующее значение: "Соглашение об учреждении банка" - Соглашение об учреждении Межгосударственного банка от 22 января 1993 года и любые поправки и дополнения к нему, "Устав Банка" - Устав Межгосударственного банка от 22 января 1993 года и любые изменения и дополнения к нему. Как уже указывалось, каких-либо изменений и дополнений в Соглашение об учреждении и Устав государства-учредители не вносили. </w:t>
      </w:r>
    </w:p>
    <w:bookmarkEnd w:id="34"/>
    <w:bookmarkStart w:name="z36" w:id="35"/>
    <w:p>
      <w:pPr>
        <w:spacing w:after="0"/>
        <w:ind w:left="0"/>
        <w:jc w:val="both"/>
      </w:pPr>
      <w:r>
        <w:rPr>
          <w:rFonts w:ascii="Times New Roman"/>
          <w:b w:val="false"/>
          <w:i w:val="false"/>
          <w:color w:val="000000"/>
          <w:sz w:val="28"/>
        </w:rPr>
        <w:t xml:space="preserve">
      Кроме того, из контекста Соглашения от 30 июля 1996 года (статьи 2 и 9) вытекает, что уставная деятельность Межгосударственного банка являлась основой при определении условий пребывания Межгосударственного банка на территории Российской Федерации. </w:t>
      </w:r>
    </w:p>
    <w:bookmarkEnd w:id="35"/>
    <w:bookmarkStart w:name="z37" w:id="36"/>
    <w:p>
      <w:pPr>
        <w:spacing w:after="0"/>
        <w:ind w:left="0"/>
        <w:jc w:val="both"/>
      </w:pPr>
      <w:r>
        <w:rPr>
          <w:rFonts w:ascii="Times New Roman"/>
          <w:b w:val="false"/>
          <w:i w:val="false"/>
          <w:color w:val="000000"/>
          <w:sz w:val="28"/>
        </w:rPr>
        <w:t xml:space="preserve">
      На основании изложенного Экономический Суд считает, что налоговый иммунитет предоставлен Межгосударственному банку как международному юридическому лицу при осуществлении им деятельности, вытекающей из учредительных документов Банка. </w:t>
      </w:r>
    </w:p>
    <w:bookmarkEnd w:id="36"/>
    <w:bookmarkStart w:name="z38" w:id="37"/>
    <w:p>
      <w:pPr>
        <w:spacing w:after="0"/>
        <w:ind w:left="0"/>
        <w:jc w:val="both"/>
      </w:pPr>
      <w:r>
        <w:rPr>
          <w:rFonts w:ascii="Times New Roman"/>
          <w:b w:val="false"/>
          <w:i w:val="false"/>
          <w:color w:val="000000"/>
          <w:sz w:val="28"/>
        </w:rPr>
        <w:t xml:space="preserve">
      Формулировку "плата за конкретные виды обслуживания", использованную в тексте части первой статьи 6 Соглашения от 30 июля 1996 года, следует понимать как включающую в себя любые виды платежей и сборов, взимаемых на территории Российской Федерации, уплата которых является обязательным условием совершения в отношении плательщиков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и не относящихся к категории налогов как обязательных индивидуальных безвозмездных платежей. </w:t>
      </w:r>
    </w:p>
    <w:bookmarkEnd w:id="37"/>
    <w:bookmarkStart w:name="z39" w:id="38"/>
    <w:p>
      <w:pPr>
        <w:spacing w:after="0"/>
        <w:ind w:left="0"/>
        <w:jc w:val="both"/>
      </w:pPr>
      <w:r>
        <w:rPr>
          <w:rFonts w:ascii="Times New Roman"/>
          <w:b w:val="false"/>
          <w:i w:val="false"/>
          <w:color w:val="000000"/>
          <w:sz w:val="28"/>
        </w:rPr>
        <w:t xml:space="preserve">
      Положения части второй статьи 6 Соглашения предусматривают льготы по ввозу и вывозу имущества и предметов для служебного пользования. Указанные льготы относятся к налоговым льготам по таможенному законодательству, дополнительно предоставляемым в соответствии с международным договором, и не распространяются на осуществление экономической деятельности при ввозе Межгосударственным банком на таможенную территорию Российской Федерации имущества не для служебного пользования. </w:t>
      </w:r>
    </w:p>
    <w:bookmarkEnd w:id="38"/>
    <w:p>
      <w:pPr>
        <w:spacing w:after="0"/>
        <w:ind w:left="0"/>
        <w:jc w:val="both"/>
      </w:pPr>
      <w:r>
        <w:rPr>
          <w:rFonts w:ascii="Times New Roman"/>
          <w:b w:val="false"/>
          <w:i w:val="false"/>
          <w:color w:val="000000"/>
          <w:sz w:val="28"/>
        </w:rPr>
        <w:t>      На основании изложенного и руководствуясь  </w:t>
      </w:r>
      <w:r>
        <w:rPr>
          <w:rFonts w:ascii="Times New Roman"/>
          <w:b w:val="false"/>
          <w:i w:val="false"/>
          <w:color w:val="000000"/>
          <w:sz w:val="28"/>
        </w:rPr>
        <w:t xml:space="preserve">пунктами </w:t>
      </w:r>
      <w:r>
        <w:rPr>
          <w:rFonts w:ascii="Times New Roman"/>
          <w:b w:val="false"/>
          <w:i w:val="false"/>
          <w:color w:val="000000"/>
          <w:sz w:val="28"/>
        </w:rPr>
        <w:t>5, </w:t>
      </w:r>
      <w:r>
        <w:rPr>
          <w:rFonts w:ascii="Times New Roman"/>
          <w:b w:val="false"/>
          <w:i w:val="false"/>
          <w:color w:val="000000"/>
          <w:sz w:val="28"/>
        </w:rPr>
        <w:t xml:space="preserve">16 </w:t>
      </w:r>
      <w:r>
        <w:rPr>
          <w:rFonts w:ascii="Times New Roman"/>
          <w:b w:val="false"/>
          <w:i w:val="false"/>
          <w:color w:val="000000"/>
          <w:sz w:val="28"/>
        </w:rPr>
        <w:t xml:space="preserve">Положения об Экономическом Суде Содружества Независимых Государств, пунктами 143, 148 Регламента Экономического Суда Содружества Независимых Государств, Экономический Суд </w:t>
      </w:r>
    </w:p>
    <w:p>
      <w:pPr>
        <w:spacing w:after="0"/>
        <w:ind w:left="0"/>
        <w:jc w:val="left"/>
      </w:pPr>
      <w:r>
        <w:rPr>
          <w:rFonts w:ascii="Times New Roman"/>
          <w:b/>
          <w:i w:val="false"/>
          <w:color w:val="000000"/>
        </w:rPr>
        <w:t xml:space="preserve"> РЕШИЛ: </w:t>
      </w:r>
    </w:p>
    <w:bookmarkStart w:name="z40" w:id="39"/>
    <w:p>
      <w:pPr>
        <w:spacing w:after="0"/>
        <w:ind w:left="0"/>
        <w:jc w:val="both"/>
      </w:pPr>
      <w:r>
        <w:rPr>
          <w:rFonts w:ascii="Times New Roman"/>
          <w:b w:val="false"/>
          <w:i w:val="false"/>
          <w:color w:val="000000"/>
          <w:sz w:val="28"/>
        </w:rPr>
        <w:t>
      Дать следующее толкование по запросу Межгосударственного банка о толковании абзаца седьмого  </w:t>
      </w:r>
      <w:r>
        <w:rPr>
          <w:rFonts w:ascii="Times New Roman"/>
          <w:b w:val="false"/>
          <w:i w:val="false"/>
          <w:color w:val="000000"/>
          <w:sz w:val="28"/>
        </w:rPr>
        <w:t xml:space="preserve">статьи </w:t>
      </w:r>
      <w:r>
        <w:rPr>
          <w:rFonts w:ascii="Times New Roman"/>
          <w:b w:val="false"/>
          <w:i w:val="false"/>
          <w:color w:val="000000"/>
          <w:sz w:val="28"/>
        </w:rPr>
        <w:t>3 Соглашения об учреждении Межгосударственного банка, пункта 7  </w:t>
      </w:r>
      <w:r>
        <w:rPr>
          <w:rFonts w:ascii="Times New Roman"/>
          <w:b w:val="false"/>
          <w:i w:val="false"/>
          <w:color w:val="000000"/>
          <w:sz w:val="28"/>
        </w:rPr>
        <w:t xml:space="preserve">статьи </w:t>
      </w:r>
      <w:r>
        <w:rPr>
          <w:rFonts w:ascii="Times New Roman"/>
          <w:b w:val="false"/>
          <w:i w:val="false"/>
          <w:color w:val="000000"/>
          <w:sz w:val="28"/>
        </w:rPr>
        <w:t xml:space="preserve">2 Устава Межгосударственного банка, а также статьи 6 Соглашения между Межгосударственным банком и Правительством Российской Федерации об условиях пребывания Межгосударственного банка на территории Российской Федерации от 30 июля 1996 года. </w:t>
      </w:r>
    </w:p>
    <w:bookmarkEnd w:id="39"/>
    <w:bookmarkStart w:name="z41" w:id="40"/>
    <w:p>
      <w:pPr>
        <w:spacing w:after="0"/>
        <w:ind w:left="0"/>
        <w:jc w:val="both"/>
      </w:pPr>
      <w:r>
        <w:rPr>
          <w:rFonts w:ascii="Times New Roman"/>
          <w:b w:val="false"/>
          <w:i w:val="false"/>
          <w:color w:val="000000"/>
          <w:sz w:val="28"/>
        </w:rPr>
        <w:t>
      Положения абзаца седьмого  </w:t>
      </w:r>
      <w:r>
        <w:rPr>
          <w:rFonts w:ascii="Times New Roman"/>
          <w:b w:val="false"/>
          <w:i w:val="false"/>
          <w:color w:val="000000"/>
          <w:sz w:val="28"/>
        </w:rPr>
        <w:t xml:space="preserve">статьи </w:t>
      </w:r>
      <w:r>
        <w:rPr>
          <w:rFonts w:ascii="Times New Roman"/>
          <w:b w:val="false"/>
          <w:i w:val="false"/>
          <w:color w:val="000000"/>
          <w:sz w:val="28"/>
        </w:rPr>
        <w:t>3 Соглашения об учреждении Межгосударственного банка и пункта 7  </w:t>
      </w:r>
      <w:r>
        <w:rPr>
          <w:rFonts w:ascii="Times New Roman"/>
          <w:b w:val="false"/>
          <w:i w:val="false"/>
          <w:color w:val="000000"/>
          <w:sz w:val="28"/>
        </w:rPr>
        <w:t xml:space="preserve">статьи </w:t>
      </w:r>
      <w:r>
        <w:rPr>
          <w:rFonts w:ascii="Times New Roman"/>
          <w:b w:val="false"/>
          <w:i w:val="false"/>
          <w:color w:val="000000"/>
          <w:sz w:val="28"/>
        </w:rPr>
        <w:t>2 Устава Межгосударственного банка предоставляют Межгосударственному банку право на совершение банковских операций, не только прямо предусмотренных этими учредительными документами, но и других операций по решению Совета Банка при условии их соответствия целям и задачам Банка, вытекающим из Соглашения об учреждении Межгосударственного банка и Устава Межгосударственного банка. Такая деятельность Межгосударственного банка является уставной, отвечающей целям создания Банка как международного расчетного и кредитно-финансового учреждения (пункт 2  </w:t>
      </w:r>
      <w:r>
        <w:rPr>
          <w:rFonts w:ascii="Times New Roman"/>
          <w:b w:val="false"/>
          <w:i w:val="false"/>
          <w:color w:val="000000"/>
          <w:sz w:val="28"/>
        </w:rPr>
        <w:t xml:space="preserve">статьи </w:t>
      </w:r>
      <w:r>
        <w:rPr>
          <w:rFonts w:ascii="Times New Roman"/>
          <w:b w:val="false"/>
          <w:i w:val="false"/>
          <w:color w:val="000000"/>
          <w:sz w:val="28"/>
        </w:rPr>
        <w:t xml:space="preserve">1 Устава Межгосударственного банка). </w:t>
      </w:r>
    </w:p>
    <w:bookmarkEnd w:id="40"/>
    <w:bookmarkStart w:name="z42" w:id="41"/>
    <w:p>
      <w:pPr>
        <w:spacing w:after="0"/>
        <w:ind w:left="0"/>
        <w:jc w:val="both"/>
      </w:pPr>
      <w:r>
        <w:rPr>
          <w:rFonts w:ascii="Times New Roman"/>
          <w:b w:val="false"/>
          <w:i w:val="false"/>
          <w:color w:val="000000"/>
          <w:sz w:val="28"/>
        </w:rPr>
        <w:t xml:space="preserve">
      Межгосударственный банк вправе осуществлять также деятельность, разрешенную специальными международными соглашениями. Соглашением о порядке и правилах совершения Межгосударственным банком банковской деятельности на территории Российской Федерации от 2 декабря 1996 года Межгосударственному банку предоставлено право совершать банковские операции и сделки (статья 3), осуществлять деятельность на рынке ценных бумаг (статья 4), инвестиционную деятельность (статья 5), не предусмотренные учредительными документами Межгосударственного банка. </w:t>
      </w:r>
    </w:p>
    <w:bookmarkEnd w:id="41"/>
    <w:bookmarkStart w:name="z43" w:id="42"/>
    <w:p>
      <w:pPr>
        <w:spacing w:after="0"/>
        <w:ind w:left="0"/>
        <w:jc w:val="both"/>
      </w:pPr>
      <w:r>
        <w:rPr>
          <w:rFonts w:ascii="Times New Roman"/>
          <w:b w:val="false"/>
          <w:i w:val="false"/>
          <w:color w:val="000000"/>
          <w:sz w:val="28"/>
        </w:rPr>
        <w:t xml:space="preserve">
      В соответствии с частью первой статьи 6 Соглашения между Межгосударственным банком и Правительством Российской Федерации об условиях пребывания Межгосударственного банка на территории Российской Федерации от 30 июля 1996 года Межгосударственный банк освобождается от уплаты всех налогов, сборов, пошлин и других платежей, взимаемых на территории Российской Федерации, в отношении деятельности,.вытекающей из учредительных документов Межгосударственного банка. </w:t>
      </w:r>
    </w:p>
    <w:bookmarkEnd w:id="42"/>
    <w:bookmarkStart w:name="z44" w:id="43"/>
    <w:p>
      <w:pPr>
        <w:spacing w:after="0"/>
        <w:ind w:left="0"/>
        <w:jc w:val="both"/>
      </w:pPr>
      <w:r>
        <w:rPr>
          <w:rFonts w:ascii="Times New Roman"/>
          <w:b w:val="false"/>
          <w:i w:val="false"/>
          <w:color w:val="000000"/>
          <w:sz w:val="28"/>
        </w:rPr>
        <w:t xml:space="preserve">
      Банк не освобождается от взимаемых на территории Российской Федерации платежей и сборов, уплата которых является обязательным условием совершения в отношении плательщиков юридически значимых действий, и не относящихся к категории налогов. </w:t>
      </w:r>
    </w:p>
    <w:bookmarkEnd w:id="43"/>
    <w:bookmarkStart w:name="z45" w:id="44"/>
    <w:p>
      <w:pPr>
        <w:spacing w:after="0"/>
        <w:ind w:left="0"/>
        <w:jc w:val="both"/>
      </w:pPr>
      <w:r>
        <w:rPr>
          <w:rFonts w:ascii="Times New Roman"/>
          <w:b w:val="false"/>
          <w:i w:val="false"/>
          <w:color w:val="000000"/>
          <w:sz w:val="28"/>
        </w:rPr>
        <w:t xml:space="preserve">
      Положения части второй статьи 6 Соглашения между Межгосударственным банком и Правительством Российской Федерации об условиях пребывания Межгосударственного банка на территории Российской Федерации от 30 июля 1996 года предоставляют льготы по ввозу и вывозу имущества и предметов для служебного пользования. Указанные льготы относятся к налоговым льготам по таможенному законодательству, дополнительно предоставляемым в соответствии с международным договором, и не распространяются на осуществление экономической деятельности при ввозе Межгосударственным банком на таможенную территорию Российской Федерации имущества не для служебного пользования. </w:t>
      </w:r>
    </w:p>
    <w:bookmarkEnd w:id="44"/>
    <w:bookmarkStart w:name="z46" w:id="45"/>
    <w:p>
      <w:pPr>
        <w:spacing w:after="0"/>
        <w:ind w:left="0"/>
        <w:jc w:val="both"/>
      </w:pPr>
      <w:r>
        <w:rPr>
          <w:rFonts w:ascii="Times New Roman"/>
          <w:b w:val="false"/>
          <w:i w:val="false"/>
          <w:color w:val="000000"/>
          <w:sz w:val="28"/>
        </w:rPr>
        <w:t xml:space="preserve">
      Копию решения направить Межгосударственному банку, правительствам государств-участников Содружества Независимых Государств. </w:t>
      </w:r>
    </w:p>
    <w:bookmarkEnd w:id="45"/>
    <w:bookmarkStart w:name="z47" w:id="46"/>
    <w:p>
      <w:pPr>
        <w:spacing w:after="0"/>
        <w:ind w:left="0"/>
        <w:jc w:val="both"/>
      </w:pPr>
      <w:r>
        <w:rPr>
          <w:rFonts w:ascii="Times New Roman"/>
          <w:b w:val="false"/>
          <w:i w:val="false"/>
          <w:color w:val="000000"/>
          <w:sz w:val="28"/>
        </w:rPr>
        <w:t>
      Опубликовать настоящее решение в изданиях Содружества и средствах массовой информации государств-участников  </w:t>
      </w:r>
      <w:r>
        <w:rPr>
          <w:rFonts w:ascii="Times New Roman"/>
          <w:b w:val="false"/>
          <w:i w:val="false"/>
          <w:color w:val="000000"/>
          <w:sz w:val="28"/>
        </w:rPr>
        <w:t xml:space="preserve">Соглашения </w:t>
      </w:r>
      <w:r>
        <w:rPr>
          <w:rFonts w:ascii="Times New Roman"/>
          <w:b w:val="false"/>
          <w:i w:val="false"/>
          <w:color w:val="000000"/>
          <w:sz w:val="28"/>
        </w:rPr>
        <w:t xml:space="preserve">о статусе Экономического Суда Содружества Независимых Государств от 6 июля 1992 года. </w:t>
      </w:r>
      <w:r>
        <w:br/>
      </w:r>
      <w:r>
        <w:rPr>
          <w:rFonts w:ascii="Times New Roman"/>
          <w:b w:val="false"/>
          <w:i w:val="false"/>
          <w:color w:val="000000"/>
          <w:sz w:val="28"/>
        </w:rPr>
        <w:t xml:space="preserve">
      Решение окончательно и обжалованию не подлежит. </w:t>
      </w:r>
    </w:p>
    <w:bookmarkEnd w:id="46"/>
    <w:p>
      <w:pPr>
        <w:spacing w:after="0"/>
        <w:ind w:left="0"/>
        <w:jc w:val="both"/>
      </w:pPr>
      <w:r>
        <w:rPr>
          <w:rFonts w:ascii="Times New Roman"/>
          <w:b w:val="false"/>
          <w:i/>
          <w:color w:val="000000"/>
          <w:sz w:val="28"/>
        </w:rPr>
        <w:t xml:space="preserve">      Председатель                               А.Ш. Керимбаева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