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26c5" w14:textId="fd02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ответственном секретаре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4 февраля 2009 года № 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ответственным секретарем Комиссии таможенного союза Глазьева Сергея Юрьевича.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