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2a7f" w14:textId="2042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завершении проведения Сторонами внутригосударственных процедур по международным договорам, формирующих договорно-правовую базу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4 февраля 2009 года № 5.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Просить казахстанскую Сторону ускорить завершение внутригосударственных процедур, необходимых для вступления в силу международных договоров, принятых главами правительств 25 января 2008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8"/>
        <w:gridCol w:w="8032"/>
      </w:tblGrid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