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7d8e" w14:textId="a837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взимания налоговыми органами косвенных налогов во взаимной торговле государств-участников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26 февраля 2009 года № 18.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позиции Сторон по вопросам взимания налога на добавленную стоимость при ввозе товаров на территории свободных (особых, специальных) экономических зон и исчисления налоговой базы косвенных налогов по импортируемым товарам.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представить к очередному заседанию Комиссии таможенного союза позиции по вопросам, изложенным в пункте 1, для завершения работы по подготовке соответствующих международных документов, необходимых для реализации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268"/>
        <w:gridCol w:w="8032"/>
      </w:tblGrid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  От Российской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  Федерации</w:t>
            </w:r>
          </w:p>
        </w:tc>
      </w:tr>
      <w:tr>
        <w:trPr>
          <w:trHeight w:val="30" w:hRule="atLeast"/>
        </w:trPr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Кобяков</w:t>
            </w:r>
          </w:p>
        </w:tc>
        <w:tc>
          <w:tcPr>
            <w:tcW w:w="80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  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