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7840c" w14:textId="24784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очередного заседания Комиссии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18 марта 2009 года № 29.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Провести очередное заседание Комиссии таможенного союза во второй половине апреля 2009 года в г. Москве.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за основу проект повестки дня четвертого заседания Комиссии таможенного союза (прилагается).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68"/>
        <w:gridCol w:w="8032"/>
      </w:tblGrid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 таможенного союза: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       От Российской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           Федерации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Кобяков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            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