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98ec" w14:textId="4b59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должностных лиц Секретариата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53.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российской Стороны о назначении представителей Российской Федерации временно исполняющими обязанности квотных сотрудников Секретариата Комиссии таможенного союза от Российской Федерации.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белорусскую и казахстанскую Стороны в срок до 1 июля 2009 г. внести в Комиссию таможенного союза предложения по кандидатурам на замещение соответствующих квотных должностей.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