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34e0e" w14:textId="8c34e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разработке Комплекса мероприятий по созданию интегрированной информационной системы внешней и взаимной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25 июня 2009 года № 61. Утратило силу решением Коллегии Евразийской экономической комиссии от 17 июля 2018 года № 112.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Коллегии Евразийской экономической комиссии от 17.07.2018 </w:t>
      </w:r>
      <w:r>
        <w:rPr>
          <w:rFonts w:ascii="Times New Roman"/>
          <w:b w:val="false"/>
          <w:i w:val="false"/>
          <w:color w:val="ff0000"/>
          <w:sz w:val="28"/>
        </w:rPr>
        <w:t>№ 112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Комиссия таможенного союза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к сведению информацию ответственного секретаря Комиссии таможенного союза Глазьева С.Ю. о ходе работ по разработке Комплекса мероприятий по созданию интегрированной информационной системы внешней и взаимной торговли и проекта Соглашения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Просить Стороны до 5 июля 2009 года представить в Комиссию таможенного союза предложения по кандидатурам экспертов таможенных, налоговых, информационных, статистических и других заинтересованных ведомств для включения в состав экспертной группы по направлению "Информационные технологии в таможенном союзе" для разработки проекта Концепции создания интегрированной информационной системы внешней и взаимной торговли, исходя из необходимости разработки к 12 августа 2009 года проекта Концепции, содержащего, в том числе этапы, мероприятия, сроки, предполагаемые источники финансирования.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Секретариату Комиссии обеспечить координацию работ по созданию интегрированной информационной системы внешней и взаимной торговли.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Члены Комиссии таможенного союза: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Кобяков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У.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Шукеев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Шувалов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