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c1e4" w14:textId="192c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уполномоченных органов Сторон по ведению статистики внешней торговли и статистики взаимной торговли государств-участников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экспертной группы по направлению «Таможенное администрирование и статистика» о необходимости определения уполномоченных органов Сторон по ведению статистики внешней торговли и статистики взаимной торговли государств-членов таможенного союза (далее - уполномоченные органы Сторон)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ведении таможенной статистики внешней и взаимной торговли товарами таможенного союза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в срок до 1 сентября 2009 года представить в Секретариат Комиссии таможенного союза информацию об уполномоченных органах Сторон по ведению статистики внешней и взаимной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уполномоченных органов Сторон учесть необходимость их взаимодействия с национальными налоговыми органами в части учета операций во взаимной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рассмотреть вопрос о возможности представления национальными налоговыми органами сведений об объемах операций во взаимной торговле уполномоченным органам Сторон.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41"/>
        <w:gridCol w:w="5076"/>
        <w:gridCol w:w="4283"/>
      </w:tblGrid>
      <w:tr>
        <w:trPr>
          <w:trHeight w:val="30" w:hRule="atLeast"/>
        </w:trPr>
        <w:tc>
          <w:tcPr>
            <w:tcW w:w="4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5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