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821d9" w14:textId="90821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заседания Комиссии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12 августа 2009 года № 82.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Провести очередное заседание Комиссии таможенного союза 25 сентября 2009 года в г. Алматы.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за основу проект повестки дня восьмого заседания Комиссии таможенного союза (прилагается).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