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64d3" w14:textId="4a66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тарифном регулировании импорта сахара в таможенном союзе в рамках Евразийского экономического сообщества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ноября 2009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тарифного регулирования импорта сахара в таможенном союзе Секретариату Комиссии таможенного союза (далее - Секретариат), начиная с 1 декабря 2009 года, проводить мониторинг цен на сахар-сырец на Нью-Йоркской товарно-сырьевой бирже с целью определения его среднемесячной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среднемесячная цена рассчитывается ежемесячно как среднее арифметическое цен на сахар-сырец на Нью-Йоркской товарно-сырьевой бирже по текущему контракту за все дни торгов за предшествующий 1 месяц (на момент закрытия торгов).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Комиссии таможенного союза от 16.04.2010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Секретариату представлять ежемесячно, до 15-го числа, в таможенные органы государств - участников таможенного союза данные о среднемесячной цене на сахар-сырец на Нью-Йоркской товарно-сырьевой бирже по текущему контракту за все дни торгов за предшествующий 1 месяц (на момент закрытия торгов) и публиковать на интернет-сайте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Комиссии таможенного союза от 16.04.2010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Таможенным органам государст–участников таможенного союза при таможенном оформлении сахара-сырца и сахара тростникового или свекловичного со вкусо-ароматическими или красящими добавками (коды единой ТН ВЭД таможенного союза 1701 13 101 – 1701 13 103; 1701 14 101 - 1701 14 103; 1701 13 901 - 1701 13 903; 1701 14 901 - 1701 14 903; 1701 91 001 – 1701 91 003), ввозимых в соответствии с режимом выпуска для внутреннего потребления (свободного обращения, выпуска товаров для свободного обращения), взимать ввозные таможенные пошлины, исходя из представленных Секретариатом данных о среднемесячных ценах на указанные товары, рассчитанных в соответствии с пунктом 2 настоящего Решения, с 1–го числа месяца, следующего за месяцем предоставления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Комиссии таможенного союза от 09.12.2011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Просить российскую Сторону (Минэкономразвития России) представлять в Секретариат данные о среднемесячной цене на сахар-сырец на Нью-Йоркской товарно-сырьевой бирже по текущему контракту за все дни торгов за предшествующие 3 месяца (на момент закрытия торгов) до 15-го числа в декабре 2009 г., январе и феврале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293"/>
        <w:gridCol w:w="4294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