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b501c" w14:textId="3cb50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Структуре Секретариата Комиссии таможенного союза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Межгосударственного Совета Евразийского экономического сообщества от 5 июля 2010 года № 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Межгосударственный Совет Евразийского экономического сообщества (высший орган таможенного союза) на уровне глав государств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Утвердить Структуру Секретариата Комиссии таможенного союза на 2011 год (</w:t>
      </w:r>
      <w:r>
        <w:rPr>
          <w:rFonts w:ascii="Times New Roman"/>
          <w:b w:val="false"/>
          <w:i w:val="false"/>
          <w:color w:val="000000"/>
          <w:sz w:val="28"/>
        </w:rPr>
        <w:t>прилагается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Межгосударственного Совета: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3"/>
        <w:gridCol w:w="3613"/>
        <w:gridCol w:w="3853"/>
      </w:tblGrid>
      <w:tr>
        <w:trPr>
          <w:trHeight w:val="30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Межгоссовета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ЕврАзЭС (высшего органа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союза)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июля 2010 года № 53         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Структура</w:t>
      </w:r>
      <w:r>
        <w:br/>
      </w:r>
      <w:r>
        <w:rPr>
          <w:rFonts w:ascii="Times New Roman"/>
          <w:b/>
          <w:i w:val="false"/>
          <w:color w:val="000000"/>
        </w:rPr>
        <w:t>
Секретариата Комиссии таможенного союза</w:t>
      </w:r>
      <w:r>
        <w:br/>
      </w:r>
      <w:r>
        <w:rPr>
          <w:rFonts w:ascii="Times New Roman"/>
          <w:b/>
          <w:i w:val="false"/>
          <w:color w:val="000000"/>
        </w:rPr>
        <w:t>
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13"/>
        <w:gridCol w:w="2493"/>
      </w:tblGrid>
      <w:tr>
        <w:trPr>
          <w:trHeight w:val="330" w:hRule="atLeast"/>
        </w:trPr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численность Секретариата Комиссии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чел.</w:t>
            </w:r>
          </w:p>
        </w:tc>
      </w:tr>
      <w:tr>
        <w:trPr>
          <w:trHeight w:val="330" w:hRule="atLeast"/>
        </w:trPr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должностные лица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чел.</w:t>
            </w:r>
          </w:p>
        </w:tc>
      </w:tr>
      <w:tr>
        <w:trPr>
          <w:trHeight w:val="330" w:hRule="atLeast"/>
        </w:trPr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чел.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Руководство Секретариата Комиссии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Ответственный секретарь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Заместители ответственного секретаря                        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Структурные подразделения Секретариата Комиссии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73"/>
      </w:tblGrid>
      <w:tr>
        <w:trPr>
          <w:trHeight w:val="180" w:hRule="atLeast"/>
        </w:trPr>
        <w:tc>
          <w:tcPr>
            <w:tcW w:w="1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Департамент торговой политики</w:t>
            </w:r>
          </w:p>
        </w:tc>
      </w:tr>
      <w:tr>
        <w:trPr>
          <w:trHeight w:val="180" w:hRule="atLeast"/>
        </w:trPr>
        <w:tc>
          <w:tcPr>
            <w:tcW w:w="1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Департамент таможенно-тарифного и нетарифного регулирования</w:t>
            </w:r>
          </w:p>
        </w:tc>
      </w:tr>
      <w:tr>
        <w:trPr>
          <w:trHeight w:val="180" w:hRule="atLeast"/>
        </w:trPr>
        <w:tc>
          <w:tcPr>
            <w:tcW w:w="1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Департамент таможенного администрирования</w:t>
            </w:r>
          </w:p>
        </w:tc>
      </w:tr>
      <w:tr>
        <w:trPr>
          <w:trHeight w:val="180" w:hRule="atLeast"/>
        </w:trPr>
        <w:tc>
          <w:tcPr>
            <w:tcW w:w="1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Департамент политики в сфере технического регулирования, санитарных, ветеринарных и фитосанитарных мер</w:t>
            </w:r>
          </w:p>
        </w:tc>
      </w:tr>
      <w:tr>
        <w:trPr>
          <w:trHeight w:val="180" w:hRule="atLeast"/>
        </w:trPr>
        <w:tc>
          <w:tcPr>
            <w:tcW w:w="1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Департамент финансовой политики</w:t>
            </w:r>
          </w:p>
        </w:tc>
      </w:tr>
      <w:tr>
        <w:trPr>
          <w:trHeight w:val="180" w:hRule="atLeast"/>
        </w:trPr>
        <w:tc>
          <w:tcPr>
            <w:tcW w:w="1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Центр таможенной статистики (Департамент статистики)</w:t>
            </w:r>
          </w:p>
        </w:tc>
      </w:tr>
      <w:tr>
        <w:trPr>
          <w:trHeight w:val="180" w:hRule="atLeast"/>
        </w:trPr>
        <w:tc>
          <w:tcPr>
            <w:tcW w:w="1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Административный департамент</w:t>
            </w:r>
          </w:p>
        </w:tc>
      </w:tr>
      <w:tr>
        <w:trPr>
          <w:trHeight w:val="180" w:hRule="atLeast"/>
        </w:trPr>
        <w:tc>
          <w:tcPr>
            <w:tcW w:w="1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Правовой департамент</w:t>
            </w:r>
          </w:p>
        </w:tc>
      </w:tr>
      <w:tr>
        <w:trPr>
          <w:trHeight w:val="180" w:hRule="atLeast"/>
        </w:trPr>
        <w:tc>
          <w:tcPr>
            <w:tcW w:w="1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Департамент по защитным мерам во внешней торговле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Месторасположение - г. Москва (Российская Федерация)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