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8179" w14:textId="8198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годовом отчете об исполнении Сметы расходов Комиссии Таможенного союза за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5 июля 2010 года № 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годовой отчет об исполнении Сметы расходов Комиссии Таможенного союза за 2009 год.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3713"/>
        <w:gridCol w:w="343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