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315c" w14:textId="f3b3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срочных мерах информационного взаимодействия между таможенными органами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ноября 2010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таможенным службам Сторон принять безотлагательные меры по организации информационного взаимодействия в целях обеспечения полноценного трехстороннего контроля и учета товаров, перемещаемых через таможенную границу Таможенного союза, а также помещенных под таможенные процедуры таможенного транзита и временного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таможенных служб Сторон совместно с Секретариатом Комиссии Таможенного союза представить информацию о принятых мерах к предстоящему заседанию Межгосударственного Совета ЕврАзЭС (Высшего органа Таможенного союза) на уровне глав государств.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3705"/>
        <w:gridCol w:w="2948"/>
      </w:tblGrid>
      <w:tr>
        <w:trPr>
          <w:trHeight w:val="675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