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0f82" w14:textId="c8d0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заместителя ответственного секретаря Комиссии таможенного союза от белорусской Стороны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164.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на квотную должность в Секретариате Комиссии таможенного союза сроком на три года по представлению Правительства Республики Беларусь Старченко Татьяну Михайловну заместителем ответственного секретаря Комиссии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