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e2b7" w14:textId="cb1e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механизме зачисления и распределения ввозных таможенных пошлин (иных пошлин, налогов и сборов, имеющих эквивалентное действие)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199.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руководителя экспертной группы по направлению "Выработка механизма зачисления и распределения сумм ввозных таможенных пошлин, иных пошлин, налогов и сборов, имеющих эквивалентное действие" И.В. Трунина.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Согласиться с итоговыми расчетами экспертов Сторон по нормативам распределения сумм ввозных таможенных пошлин для каждой Стороны: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– 4,70 %;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– 7,33 %;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– 87,97 %.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рассчитаны, в том числе исходя из объема импорта из третьих стран на основании данных статистики "Комтрейд ООН", а также с поправками по 409 позициям и сахару-сырцу тростниковому, исходя из представленной казахстанской Стороной официальной статистики внешней торговли Республики Казахстан (прилагается), и среднеэффективной ставки ввозных таможенных пошлин по группе ТНВЭД ТС 87 в размере 23,77%, рассчитанной на основании импорта данных товаров в Российскую Федерацию в 2009 году.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Сторонам обеспечить проведение внутригосударственных процедур по согласованию проекта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действие), одобренного Решением Комиссии таможенного союза от 26 февраля 2010 года № 176, с учетом нормативов, указанных в пункте 2 настоящего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экспертной группы И.В. Трунину в первой декаде апреля 2010 года провести заседание экспертной группы с целью подготовки проекта Соглашения к подписанию.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2010 г. № 199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импорта с корректировкой 409 позиций + сахар-сырец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тыс.долл.США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4475"/>
        <w:gridCol w:w="3598"/>
        <w:gridCol w:w="3598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импорта по 409 товар. всего без СНГ, в т.ч.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1 314 533,5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1 079 325,0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по 0% ставке ЕТТ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1 162 394,2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931 020,0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по пониженным ставкам ЕТТ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152 139,3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148 305,0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пересчитанный импорт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103 808,4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корректируемый импорт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48 330,9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52 504,0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импорта по 409 товар. (стр.1 - стр.5)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1 266 202,6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1 026 821,0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сахара-сырца (ТН ВЭД 1701 11)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236 687,8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115 843,9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импорта с корректировкой 409 позиций + сахар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1 502 890,4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1 142 664,9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