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52db" w14:textId="2405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Комитета по вопросам регулирования внешней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242. Утратило силу решением Коллегии Евразийской экономической комиссии от 7 марта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07.03.2012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произошедшей реорганизацией государственных органов Республики Казахстан вывести из состава Комитета Айтжанову Жанар Сейдахметовну.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в состав Комитета Сулейменова Тимура Муратовича – вице–министра экономического развития и торговли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