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0a63" w14:textId="3810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Единого таможенного тарифа таможенного союза в отношении материалов, используемых в производстве солнечных модулей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278.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через 30 календарных дней после его официального опубликования Комиссией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313"/>
        <w:gridCol w:w="431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№ 278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0"/>
        <w:gridCol w:w="6888"/>
        <w:gridCol w:w="3532"/>
      </w:tblGrid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Доп. ед. изм.
</w:t>
            </w:r>
          </w:p>
        </w:tc>
      </w:tr>
      <w:tr>
        <w:trPr>
          <w:trHeight w:val="69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7007 19 800 0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8541 40 900 0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№ 278 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2"/>
        <w:gridCol w:w="7007"/>
        <w:gridCol w:w="3421"/>
      </w:tblGrid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Доп. ед. изм.
</w:t>
            </w:r>
          </w:p>
        </w:tc>
      </w:tr>
      <w:tr>
        <w:trPr>
          <w:trHeight w:val="645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7007 19 800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прочее: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7007 19 800 1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форме прямоугольника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размером не менее 650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 2200 мм, толщиной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3,2 мм, но не более 10 мм,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оксидов железа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0,02 %, с рифленой или волнообразной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пирамидальной поверхностью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7007 19 800 9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прочее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</w:t>
            </w:r>
          </w:p>
        </w:tc>
      </w:tr>
      <w:tr>
        <w:trPr>
          <w:trHeight w:val="405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8541 40 900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прочие: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8541 40 900 1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элементы солнечные кремниевые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в форме квадрата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имеющего или не имеющего срезанные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углы) со сторонами размером 155 х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и более, не собранные в модули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вмонтированные в панели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405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8541 40 900 9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№ 278 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Т А В К 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6669"/>
        <w:gridCol w:w="3679"/>
      </w:tblGrid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таможенной пошлины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процентах от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стоимости либо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евро, либо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долларах США)
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7007 19 800 1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форме прямоугольника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размером не менее 650 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 2200 мм, толщиной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3,2 мм, но не более 10 мм,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оксидов железа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0,02 %, с рифленой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волнообразной или пирамидальной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поверхностью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7007 19 800 9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прочее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8541 40 900 1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элементы солнечные кремниевые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в форме квадрата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имеющего или не имеющего срезанные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углы) со сторонами размером 155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мм и более, не собранные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 и не вмонтированные в панели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8541 40 900 9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