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4da2" w14:textId="0ac4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детализации кодов единой Товарной номенклатуры внешнеэкономической деятельности таможенного союза и корректировке ставок ввозных таможенных пошлин в отношении отдельных видов тропических масел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мая 2010 года № 284. Утратило силу решением Совета Евразийской экономической комиссии от 24 августа 2012 года № 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Совета Евразийской экономической комиссии от 24.08.2012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десяти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исключить из единой Товарной номенклатуры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включить в единую Товарную номенклатуру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установить сроком на 9 месяцев ставки ввозных таможенных пошлин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Сторонам внести в Комиссию таможенного союза предложения по уровню ставок ввозных таможенных пошлин в отношении отдельных видов тропических масел не позднее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Комиссии таможенного союза принять решение об уровне ставок ввозных таможенных пошлин на отдельные виды тропических масел и сроках действия не позднее, чем за один месяц до их окончания.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через 30 календарных дней после его официального опубликования Комиссией таможенного союза.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0"/>
        <w:gridCol w:w="4360"/>
        <w:gridCol w:w="4360"/>
      </w:tblGrid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2010 года № 284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исключаемые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0"/>
        <w:gridCol w:w="6705"/>
        <w:gridCol w:w="3125"/>
      </w:tblGrid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 ед. изм.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1511 10 900 1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в коробах, бочках, канистрах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бидах нетто-массой 200 кг или менее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1511 10 900 9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прочее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1511 90 190 1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коробах, бочках, канистрах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бидах нетто-массой 200 кг или менее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1511 90 190 9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1511 90 990 1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коробах, бочках, канистрах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бидах нетто-массой 200 кг или менее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1511 90 990 9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2010 года № 284  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4"/>
        <w:gridCol w:w="7538"/>
        <w:gridCol w:w="2288"/>
      </w:tblGrid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 ед. изм.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1511 10 900 2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в таре вместимостью 20 000 кг или менее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1511 10 900 8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прочее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1511 90 190 2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таре вместимостью 20 000 кг или менее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1511 90 190 8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1511 90 990 2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таре вместимостью 20 000 кг или менее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1511 90 990 8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2010 года № 284 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</w:t>
      </w:r>
      <w:r>
        <w:br/>
      </w:r>
      <w:r>
        <w:rPr>
          <w:rFonts w:ascii="Times New Roman"/>
          <w:b/>
          <w:i w:val="false"/>
          <w:color w:val="000000"/>
        </w:rPr>
        <w:t>
ввозных таможенных пошлин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0"/>
        <w:gridCol w:w="5993"/>
        <w:gridCol w:w="4327"/>
      </w:tblGrid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пошлины (в 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стоимости 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евро, либо в долларах США)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1511 10 900 2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в таре вместимостью 20 000 кг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 евро за 1 кг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1511 10 900 8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прочее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1511 90 110 0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в первичных упаковках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нетто-массой не более 1 кг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 евро за 1 кг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1511 90 190 2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таре вместимостью 20 000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менее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 евро за 1 кг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1511 90 190 8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1511 90 990 2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таре вместимостью 20 000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менее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 евро за 1 кг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1511 90 990 8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