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a38b" w14:textId="7eba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предоставления сведений в Комиссию Таможенного союза о резидентах (участниках) свободных (специальных, особых) экономических зон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337. Утратило силу решением Комиссии таможенного союза от 11 декабря 2012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 11.12.2012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</w:t>
      </w:r>
      <w:r>
        <w:rPr>
          <w:rFonts w:ascii="Times New Roman"/>
          <w:b/>
          <w:i w:val="false"/>
          <w:color w:val="000000"/>
          <w:sz w:val="28"/>
        </w:rPr>
        <w:t xml:space="preserve"> 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 Утвердить Порядок предоставления сведений в Комиссию Таможенного союза о резидентах (участниках) свободных (специальных, особых) экономических зон, включенных в реестры резидентов (участников) свободных (специальных, особых) экономических зон государств-членов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Сведения о резидентах (участниках) свободных (специальных, особых) экономических зон, включенных в реестрырезидентов (участников) свободных (специальных, особых) экономических зон государств - членов Таможенного союза, до подписания настоящего Решения, предоставляются в Комиссию Таможенного союза в течение 60 дней с даты подписания настоящего Решения.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 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337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предоставления сведений в Комиссию Таможенного союза о резидентах (участниках) свободных (специальных, особых) экономических зон, включенных в реестры резидентов (участников) свободных (специальных, особых) экономических зон государств-членов Таможенного союза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формирования общего реестра резидентов (участников) свободных (специальных, особых) экономических зон (далее – резиденты СЭЗ) уполномоченными органами государств-членов Таможенного союза, определяемыми законодательством государств-членов Таможенного союза, ежемесячно до 10 числа месяца, следующего за отчетным, направляются в Комиссию Таможенного союза сведения о зарегистрированных в отчетном периоде резидентах СЭЗ (о лицах, лишенных статуса резидента СЭЗ в отчетном периоде) с указанием следующей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с указанием организационно-правовой формы или фамилия, имя, отчество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фирменное наименование юридического лица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юридического лица или место жительства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плательщика (УНП) для Республики Беларусь, регистрационный номер налогоплательщика (РНН), бизнес-идентификационный номер (БИН) для юридического лица или регистрационный номер налогоплательщика (РНН), индивидуальный идентификационный номер (ИИН) для индивидуальных предпринимателей для Республики Казахстан и идентификационный номер налогоплательщика (ИНН) для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свободной (специальной, особой) экономической зоны, на территории которой резидент СЭЗ осуществляет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проекта, осуществляемого резидентом СЭЗ в соответствии с заключенным соглашением об осуществлении (ведении) деятельности на территории СЭЗ (договором об условиях деятельности в СЭЗ, инвестиционной декларацией);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внесения записи в реестр резидентов СЭЗ государства-члена Таможенного союза о регистрации лица в качестве резидента СЭЗ или о лишении лица статуса резидента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осуществившего регистрацию лица в качестве резидента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и номер свидетельства, удостоверяющего регистрацию лица в качестве резидента СЭЗ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Сведения, указанные в пункте 1 настоящего Порядка, предоставляются в Комиссию Таможенного союза на бумажном носителе и в электронном виде по форме,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Порядку.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предоставления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 в Комиссию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резидентах (участниках) свободных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(специальных, особых) экономических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включенных в реестры резидентов (участников)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(специальных, особых)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 государств-членов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2010 года № 337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предоставления сведений в Комиссию Таможенного союза о резидентах (участниках) свободных (специальных, особых) экономических зон, включенных в реестры резидентов (участников) свободных (специальных, особых) экономических зон государств-членов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909"/>
        <w:gridCol w:w="1242"/>
        <w:gridCol w:w="1128"/>
        <w:gridCol w:w="995"/>
        <w:gridCol w:w="1302"/>
        <w:gridCol w:w="997"/>
        <w:gridCol w:w="1833"/>
        <w:gridCol w:w="1511"/>
        <w:gridCol w:w="1154"/>
        <w:gridCol w:w="2030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формы/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дерации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СЭЗ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или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ка) СЭЗ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