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3517" w14:textId="2073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таможенный тариф Таможенного союза в отношении деталей строительных из полиуретана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349.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Секретариату Комиссии Таможенного союза подготовить проект решения Межгоссовета ЕврАзЭС (Высшего органа Таможенного союза) на уровне глав государств о внесении изменений в отношении деталей строительных из полиуретана (код ТН ВЭД ТС 3925 90 800 0)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 (утвержден Решением Межгоссовета ЕврАзЭС (Высшего органа Таможенного союза) от 27 ноября 2009 года № 18), (далее Перечень чувствительных товаров).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указанных изменений в Перечень чувствительных товаров, решения Комиссии Таможенного союза по изменению ставок ввозных таможенных пошлин в отношении товаров, указанных в Приложении № 3 к настоящему Решению принимаются консенсусом.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через 30 календарных дней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349 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ПОДСУБПОЗИЦИЯ,</w:t>
      </w:r>
      <w:r>
        <w:br/>
      </w:r>
      <w:r>
        <w:rPr>
          <w:rFonts w:ascii="Times New Roman"/>
          <w:b/>
          <w:i w:val="false"/>
          <w:color w:val="000000"/>
        </w:rPr>
        <w:t>
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6573"/>
        <w:gridCol w:w="317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Доп.ед.изм.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3925 90 800 0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349 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ПОДСУБПОЗИЦИЯ,</w:t>
      </w:r>
      <w:r>
        <w:br/>
      </w:r>
      <w:r>
        <w:rPr>
          <w:rFonts w:ascii="Times New Roman"/>
          <w:b/>
          <w:i w:val="false"/>
          <w:color w:val="000000"/>
        </w:rPr>
        <w:t>
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6573"/>
        <w:gridCol w:w="317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Доп.ед.изм.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3925 90 800 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3925 90 800 1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 изготовленные из полиуретана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3925 90 800 9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 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2010 г. № 349 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6573"/>
        <w:gridCol w:w="317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3925 90 800 1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 изготовленные из полиуретана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3925 90 800 9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 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