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ae61" w14:textId="452a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Единый таможенный тариф Таможенного союза в отношении специализированного портового оборудования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сентября 2010 года № 410.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2009г. № 130)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из единой Товарной номенклатуры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в единую Товарную номенклатуру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через 30 календарных дней после его официального опубликования Комиссией Таможенного союза.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0"/>
        <w:gridCol w:w="4360"/>
        <w:gridCol w:w="4360"/>
      </w:tblGrid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сентября 2010 г. № 410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 исключаемые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1"/>
        <w:gridCol w:w="7652"/>
        <w:gridCol w:w="3537"/>
      </w:tblGrid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Доп. ед. изм.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8426 12 000 0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фермы подъемные подвижные на колесном ходу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погрузчики портальные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8426 30 000 0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краны портальные или стреловые на опоре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8426 41 000 8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сентября 2010 г. № 410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 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1"/>
        <w:gridCol w:w="7653"/>
        <w:gridCol w:w="3536"/>
      </w:tblGrid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Доп. ед. изм.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8426 12 000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фермы подъемные подвижные на колесном ходу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погрузчики портальные: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8426 12 000 1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погрузчики портальные на колесном ходу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грузоподъемностью не более 60 т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8426 12 000 9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8426 30 000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краны портальные или стреловые на опоре: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8426 30 000 1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краны портальные (контейнерные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перегружатели) на рельсовом ходу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грузоподъемностью не более 80 т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8426 30 000 9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прочие:*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8426 41 000 3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 телескопической стрелой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приспособлением захвата контейнеров сверху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грузоподъемностью не более 45 т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8426 41 000 7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*бескодовая подсубпозиция после подсубпозиции 8426 41 000 2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сентября 2010 г. № 410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 Т А В К И</w:t>
      </w:r>
      <w:r>
        <w:br/>
      </w:r>
      <w:r>
        <w:rPr>
          <w:rFonts w:ascii="Times New Roman"/>
          <w:b/>
          <w:i w:val="false"/>
          <w:color w:val="000000"/>
        </w:rPr>
        <w:t>
ввозных таможенных пошлин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7"/>
        <w:gridCol w:w="7048"/>
        <w:gridCol w:w="4165"/>
      </w:tblGrid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таможенной пошлины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процентах от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стоимости либо в евро,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либо в долларах США)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8426 12 000 1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погрузчики портальные на колесном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ходу грузоподъемностью не более 60 т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8426 12 000 9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8426 30 000 1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краны портальные (контейнерные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перегружатели) на рельсовом ходу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грузоподъемностью не более 80 т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8426 30 000 9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8426 41 000 3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 телескопической стрелой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приспособлением захвата контейнеров сверху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грузоподъемностью не более 45 т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8426 41 000 7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