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857b4f" w14:textId="b857b4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Единый таможенный тариф Таможенного союза в отношении некоторых видов гражданских пассажирских самолетов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Комиссии таможенного союза от 20 сентября 2010 года № 411. Утратило силу решением Комиссии таможенного союза от 9 декабря 2011 года № 859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Утратило силу решением Комиссии таможенного союза от  09.12.2011 </w:t>
      </w:r>
      <w:r>
        <w:rPr>
          <w:rFonts w:ascii="Times New Roman"/>
          <w:b w:val="false"/>
          <w:i w:val="false"/>
          <w:color w:val="ff0000"/>
          <w:sz w:val="28"/>
        </w:rPr>
        <w:t>№ 859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с 01.01.2012).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Комиссия Таможенного союза </w:t>
      </w:r>
      <w:r>
        <w:rPr>
          <w:rFonts w:ascii="Times New Roman"/>
          <w:b/>
          <w:i w:val="false"/>
          <w:color w:val="000000"/>
          <w:sz w:val="28"/>
        </w:rPr>
        <w:t>решила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Единый таможенный тариф Таможенного союза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Решению Комиссии Таможенного союза от 27 ноября 2009 г. № 130)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а) исключить из единой Товарной номенклатуры внешнеэкономической деятельности Таможенного союза подсубпозиции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№ 1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б) включить в единую Товарную номенклатуру внешнеэкономической деятельности Таможенного союза подсубпозиции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№ 2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в) установить ставки ввозных таможенных пошлин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№ 3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Внести следующие изменения и дополнения в Решения Комиссии Таможенного союза: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 27 ноября 2009 г. </w:t>
      </w:r>
      <w:r>
        <w:rPr>
          <w:rFonts w:ascii="Times New Roman"/>
          <w:b w:val="false"/>
          <w:i w:val="false"/>
          <w:color w:val="000000"/>
          <w:sz w:val="28"/>
        </w:rPr>
        <w:t>№ 130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едином таможенно-тарифном регулировании таможенного союза Республики Беларусь, Республики Казахстан и Российской Федерации»: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подпунктах 7.1.13 и 7.1.14 пункта 7.1. слова «код единой Товарной номенклатуры внешнеэкономической деятельности таможенного союза 8802 40 002 2» заменить словами «коды единой Товарной номенклатуры внешнеэкономической деятельности Таможенного союза 8802 40 002 4 и 8802 40 002 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 16 июля 2010г. </w:t>
      </w:r>
      <w:r>
        <w:rPr>
          <w:rFonts w:ascii="Times New Roman"/>
          <w:b w:val="false"/>
          <w:i w:val="false"/>
          <w:color w:val="000000"/>
          <w:sz w:val="28"/>
        </w:rPr>
        <w:t>№ 328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применении тарифных льгот, полного освобождения от таможенных пошлин, налогов, а также продлении сроков временного ввоза и применении отдельных таможенных процедур при ввозе гражданских пассажирских самолетов»: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2 слова «классифицируемые кодом ТН ВЭД ТС 8802 40 002 2» заменить словами «классифицируемые кодами единой Товарной номенклатуры внешнеэкономической деятельности Таможенного союза 8802 40 002 4 и 8802 40 002 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6 слова «код Товарной номенклатуры внешнеэкономической деятельности Таможенного союза 8802 40 002 2» заменить словами «коды единой Товарной номенклатуры внешнеэкономической деятельности Таможенного союза 8802 40 002 4 и 8802 40 002 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26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Перечня товаров, временно ввозимых с полным условным освобождением от уплаты таможенных пошлин, налогов, а также об условиях такого освобождения, включая его предельные сроки», утвержденного Решением Комиссии Таможенного союза от 18 июня 2010г. № 331 слова «код единой Товарной номенклатуры внешнеэкономической деятельности таможенного союза 8802 40 002 2» заменить словами «коды единой Товарной номенклатуры внешнеэкономической деятельности Таможенного союза 8802 40 002 4 и 8802 40 002 5».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Поручить Секретариату Комиссии Таможенного союза подготовить проект решения Межгосударственного СоветаЕврАзЭС (Высшего органа Таможенного союза) на уровне глав правительств о внесении изменений в отношении некоторых видов гражданских пассажирских самолетов в Перечень чувствительных товаров, в отношении которых решение об изменении ставки ввозной таможенной пошлины Комиссия Таможенного союза принимает консенсусом, утвержденный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Межгосударственного Совета ЕврАзЭС (Высшего органа Таможенного союза) на уровне глав государств от 27 ноября 2009 г. № 18.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 принятия Решения в отношении товаров, указанных в пункте 3 настоящего Решения, решения по изменению ставок ввозных таможенных пошлин Комиссией Таможенного союза принимать консенсусом.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Решение вступает в силу со дня его официального опубликования Комиссией Таможенного союза.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Члены Комиссии Таможенного союза: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13"/>
        <w:gridCol w:w="4313"/>
        <w:gridCol w:w="4313"/>
      </w:tblGrid>
      <w:tr>
        <w:trPr>
          <w:trHeight w:val="30" w:hRule="atLeast"/>
        </w:trPr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Беларусь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Российской Федерации</w:t>
            </w:r>
          </w:p>
        </w:tc>
      </w:tr>
      <w:tr>
        <w:trPr>
          <w:trHeight w:val="30" w:hRule="atLeast"/>
        </w:trPr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Кобяков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Шукеев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Шувалов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 № 1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Комиссии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Таможенного союза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сентября 2010 г. № 411 </w:t>
      </w:r>
    </w:p>
    <w:bookmarkStart w:name="z15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ПОДСУБПОЗИЦИИ,</w:t>
      </w:r>
      <w:r>
        <w:br/>
      </w:r>
      <w:r>
        <w:rPr>
          <w:rFonts w:ascii="Times New Roman"/>
          <w:b/>
          <w:i w:val="false"/>
          <w:color w:val="000000"/>
        </w:rPr>
        <w:t>
исключаемые из единой Товарной номенклатуры внешнеэкономической</w:t>
      </w:r>
      <w:r>
        <w:br/>
      </w:r>
      <w:r>
        <w:rPr>
          <w:rFonts w:ascii="Times New Roman"/>
          <w:b/>
          <w:i w:val="false"/>
          <w:color w:val="000000"/>
        </w:rPr>
        <w:t>
деятельности таможенного союза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19"/>
        <w:gridCol w:w="8251"/>
        <w:gridCol w:w="1570"/>
      </w:tblGrid>
      <w:tr>
        <w:trPr>
          <w:trHeight w:val="30" w:hRule="atLeast"/>
        </w:trPr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Код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ТН ВЭД
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позиции
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Доп.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ед.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изм.
</w:t>
            </w:r>
          </w:p>
        </w:tc>
      </w:tr>
      <w:tr>
        <w:trPr>
          <w:trHeight w:val="30" w:hRule="atLeast"/>
        </w:trPr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8802 40 002 2</w:t>
            </w:r>
          </w:p>
        </w:tc>
        <w:tc>
          <w:tcPr>
            <w:tcW w:w="8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 – – самолеты гражданские пассажирские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количеством пассажирских мест более чем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50 человек, но не более чем на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</w:t>
            </w:r>
          </w:p>
        </w:tc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 № 2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Комиссии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Таможенного союза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сентября 2010 г. № 411 </w:t>
      </w:r>
    </w:p>
    <w:bookmarkStart w:name="z1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ПОДСУБПОЗИЦИИ, </w:t>
      </w:r>
      <w:r>
        <w:br/>
      </w:r>
      <w:r>
        <w:rPr>
          <w:rFonts w:ascii="Times New Roman"/>
          <w:b/>
          <w:i w:val="false"/>
          <w:color w:val="000000"/>
        </w:rPr>
        <w:t>
включаемые в единую Товарную номенклатуру</w:t>
      </w:r>
      <w:r>
        <w:br/>
      </w:r>
      <w:r>
        <w:rPr>
          <w:rFonts w:ascii="Times New Roman"/>
          <w:b/>
          <w:i w:val="false"/>
          <w:color w:val="000000"/>
        </w:rPr>
        <w:t>
внешнеэкономической деятельности таможенного союза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21"/>
        <w:gridCol w:w="8250"/>
        <w:gridCol w:w="1569"/>
      </w:tblGrid>
      <w:tr>
        <w:trPr>
          <w:trHeight w:val="30" w:hRule="atLeast"/>
        </w:trPr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Код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ТН ВЭД
</w:t>
            </w:r>
          </w:p>
        </w:tc>
        <w:tc>
          <w:tcPr>
            <w:tcW w:w="8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позиции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Доп.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ед.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изм.
</w:t>
            </w:r>
          </w:p>
        </w:tc>
      </w:tr>
      <w:tr>
        <w:trPr>
          <w:trHeight w:val="30" w:hRule="atLeast"/>
        </w:trPr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 – – самолеты гражданские пассажирские 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количеством пассажирских мест более чем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50 человек, но не более чем на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человек: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*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8802 40 002 4</w:t>
            </w:r>
          </w:p>
        </w:tc>
        <w:tc>
          <w:tcPr>
            <w:tcW w:w="8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 – – – с массой пустого снаряженного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аппарата более 90 000 кг, но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120 000 кг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</w:t>
            </w:r>
          </w:p>
        </w:tc>
      </w:tr>
      <w:tr>
        <w:trPr>
          <w:trHeight w:val="30" w:hRule="atLeast"/>
        </w:trPr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8802 40 002 5</w:t>
            </w:r>
          </w:p>
        </w:tc>
        <w:tc>
          <w:tcPr>
            <w:tcW w:w="8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 – – – прочие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* бескодовая подсубпозиция после подсубпозиции 8802 40 002 3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 № 3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Комиссии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Таможенного союза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сентября 2010 г. № 411  </w:t>
      </w:r>
    </w:p>
    <w:bookmarkStart w:name="z1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СТАВКИ ввозных таможенных пошлин  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20"/>
        <w:gridCol w:w="8247"/>
        <w:gridCol w:w="1573"/>
      </w:tblGrid>
      <w:tr>
        <w:trPr>
          <w:trHeight w:val="480" w:hRule="atLeast"/>
        </w:trPr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ТН ВЭД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позиции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Ставка ввозной таможен-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пошлины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(в про-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центах от тамо-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стоимос-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ти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 евро,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либо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долларах США)</w:t>
            </w:r>
          </w:p>
        </w:tc>
      </w:tr>
      <w:tr>
        <w:trPr>
          <w:trHeight w:val="30" w:hRule="atLeast"/>
        </w:trPr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8802 40 002 4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 – – – с массой пустого снаряженного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аппарата более 90 000 кг, но 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120 000 кг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8802 40 002 5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 – – – прочие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