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b96a" w14:textId="e9db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Единый таможенный тариф Таможенного союза в отношении нефти сырой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14 октября 2010 года № 436. Утратило силу решением Комиссии таможенного союза от 9 декабря 2011 года № 859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Комиссии таможенного союза от 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Единый таможенный тариф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Комиссии Таможенного союза от 27 ноября 2009 г. № 130)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исключить из единой Товарной номенклатуры внешнеэкономической деятельности Таможенного союза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включить в единую Товарную номенклатуру внешнеэкономической деятельности Таможенного союза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установить ставки ввозных таможенных пошлин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изложить примечание 8 к единой Товарной номенклатуре внешнеэкономической деятельности Таможенного союза в следующей редакции: «При подтверждении уполномоченным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комплекса, совместно с уполномоченным органом исполнительной власти, осуществляющим функции по оказанию государственных услуг и управлению государственным имуществом в сфере недропользования, факта добычи обладающей указанными физико-химическими характеристиками нефти сырой на следующих месторождениях: Ванкорское газонефтяное месторождение, Юрубчено-Тохомское нефтегазоконденсатное месторождение, Талаканское нефтегазоконденсатное месторождение, в том числе Восточный блок, Алинское газонефтяное месторождение, Сренеботуобинское нефтегазоконденсатное месторождение, Дулисьминское нефтегазоконденсатное месторождение, Верхнечонское нефтегазоконденсатное месторождение, Куюмбинское нефтегазоконденсатное месторождение, Северо-Талаканское нефтяное месторождение, Восточно-Алинское нефтяное месторождение, Верхнепеледуйское газоконденсатное месторождение, Пилюдинское нефтяное месторождение, Станахское нефтегазовое месторождение, Ярактинское нефтегазоконденсатное месторождение, Даниловское газонефтяное месторождение, Марковское нефтегазоконденсатное месторождение, Западно-Аянское нефтегазоконденсатное месторождение, Тагульское нефтегазоконденсатное месторождение, Сузунское газонефтяное месторождение, Южно-Талаканское нефтегазоконденсатное месторождение, Чаяндинское нефтегазоконденсатное месторождение, Вакунайское нефтегазоконденсатное месторождение, нефтегазоконденсатное месторождение им. Ю. Корчагина, нефтегазоконденсатное месторождение им. В. Филановского».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Члены Комиссии Таможенного союза: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4313"/>
        <w:gridCol w:w="4313"/>
      </w:tblGrid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октября 2010 г. № 436 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ПОДСУБПОЗИЦИИ,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
исключаемые из единой Товарной номенклатуры внешнеэкономической </w:t>
      </w:r>
      <w:r>
        <w:br/>
      </w:r>
      <w:r>
        <w:rPr>
          <w:rFonts w:ascii="Times New Roman"/>
          <w:b/>
          <w:i w:val="false"/>
          <w:color w:val="000000"/>
        </w:rPr>
        <w:t>
деятельности Таможенного союза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1"/>
        <w:gridCol w:w="8249"/>
        <w:gridCol w:w="1570"/>
      </w:tblGrid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изм.
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2709 00 900 2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 нефть сырая плотностью при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694,7 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 не более 887,6 кг/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 содержанием серы не менее 0,04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мас.%, но не более 1,5 мас.%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2709 00 900 8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 прочие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октября 2010 г. № 436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ПОДСУБПОЗИЦИИ, </w:t>
      </w:r>
      <w:r>
        <w:br/>
      </w:r>
      <w:r>
        <w:rPr>
          <w:rFonts w:ascii="Times New Roman"/>
          <w:b/>
          <w:i w:val="false"/>
          <w:color w:val="000000"/>
        </w:rPr>
        <w:t>
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1"/>
        <w:gridCol w:w="8249"/>
        <w:gridCol w:w="1570"/>
      </w:tblGrid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изм.
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2709 00 900 3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 нефть сырая плотностью при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694,7 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 не более 887,6 кг/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 содержанием серы не менее 0,04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мас.%, но не более 1,5 мас.%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2709 00 900 7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 прочие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октября 2010 г. № 436 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ввозных таможенных пошлин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1"/>
        <w:gridCol w:w="8248"/>
        <w:gridCol w:w="1571"/>
      </w:tblGrid>
      <w:tr>
        <w:trPr>
          <w:trHeight w:val="48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 ВЭД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 ввозной таможен-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пошлины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центах от тамо-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евро,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либо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долларах США)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2709 00 900 3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 нефть сырая плотностью при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694,7 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 не более 887,6 кг/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 содержанием серы не менее 0,04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мас.%, но не более 1,5 мас.%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2709 00 900 7</w:t>
            </w:r>
          </w:p>
        </w:tc>
        <w:tc>
          <w:tcPr>
            <w:tcW w:w="8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––  прочие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