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c13a" w14:textId="812c1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вопросе применения нулевой ставки НДС при осуществлении международных перевозок в рамках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8 декабря 2010 года № 501.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Поручить экспертной группе по направлению "Косвенные налоги" до 20 января 2011 года подготовить предложения по урегулированию вопроса применения нулевой ставки НДС при осуществлении международных перевозок в рамках Таможенного союза и доложить на очередном заседании Комиссии Таможенного союза.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45"/>
        <w:gridCol w:w="3209"/>
        <w:gridCol w:w="4546"/>
      </w:tblGrid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5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3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</w:p>
        </w:tc>
        <w:tc>
          <w:tcPr>
            <w:tcW w:w="4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