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57fd" w14:textId="fd45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дальнейшей работе по развитию евразийской экономической интеграции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Единой переговорной делегации Республики Беларусь, Республики Казахстан и Российской Федерации по присоединению к Всемирной торговой организации подготовку и проведение переговоров по развитию гармоничного, взаимодополняющего и взаимовыгодного сотрудничества с другими странами, международными экономическими объединениями и Европейским союзом с выходом на создание общего экономического пространства.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