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1fa4" w14:textId="7021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Графике совещаний экспертных и рабочих групп Комиссии Таможенного союза на 1 квартал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503.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совещаний экспертных и рабочих групп Комиссии Таможенного союза на 1 квартал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2010 г. № 503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/>
          <w:i w:val="false"/>
          <w:color w:val="000000"/>
        </w:rPr>
        <w:t>проведения совещаний экспертных и рабочих групп</w:t>
      </w:r>
      <w:r>
        <w:br/>
      </w:r>
      <w:r>
        <w:rPr>
          <w:rFonts w:ascii="Times New Roman"/>
          <w:b/>
          <w:i w:val="false"/>
          <w:color w:val="000000"/>
        </w:rPr>
        <w:t>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на 1 квартал 2011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535"/>
        <w:gridCol w:w="2305"/>
        <w:gridCol w:w="3730"/>
        <w:gridCol w:w="3486"/>
        <w:gridCol w:w="440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мероприятий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вопросы, вносимые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включения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подготовку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обсуждению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перемещения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по линиям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электропередачи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транспортом.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18.11.2010г. № 448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обсуждению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по подготовке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решения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пункта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170 ТК ТС в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категорий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 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срока 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менее срока,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установленного пунктом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настоящей статьи.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ФТС России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27.10.10г.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01-19/52074; Письмо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3.11.2010г.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КТС/03-1605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РК,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 РФ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 РК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внесению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Правила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товаров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развивающихся и наименее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развитых стран,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неотъемлемой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частью 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правилах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товаров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развивающихся и наименее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развитых стран.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ФТС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18.10.2010г.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01-10/50595; письмо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25.10.2010г.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№15-2/8034; письмо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ГТК РБ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22.11.2010г.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№01-1-2/7892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вопросу внесению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Инструкции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оценке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МЭРТ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№14-3/178-И от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 2010г.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РФ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обсуждению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отложенного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товаров.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12.11.2010 г.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группы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ноября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352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свободном движении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на общем рынке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апреля № 249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контроля"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экспортного контроля"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(Высшего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июля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Соглашения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определении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уплаты вывозных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 (иных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пошлин, налогов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эквивалентное действие)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вывозе товаров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проекту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ноября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№ 469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налоги"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“Косвенные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налоги”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ноября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№ 463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обмена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информацией, связанной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уплатой ввозных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Соглашением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в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союзе порядка зачисления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распределения ввозных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 (иных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пошлин, налогов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эквивалентное действие)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июня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свободном движении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на общем рынке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апреля № 249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переговорной делегации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унификации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режимов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присоединения к ВТО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унификации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присоединения к ВТО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контроля"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экспортного контроля"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(Высшего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июля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обсуждению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договора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пункта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217 ТК ТС в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условий, при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органы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 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платежей,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при помещении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под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транзита.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КТК МФ РК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11.11.2010г.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КТК-16-2-14/9860;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ФТС РФ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13.11.2010г.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01-30/55082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Москва.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для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деклараций: анализ опыта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от 14.10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421 и от 18.11.2010г.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450 по электронным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копиям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деклараций.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20.05.2010 № 257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для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деклараций: 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заполнения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копий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деклараций.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от 8 - 12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 2010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20.05.2010 № 257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обсуждению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решения КТС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экономическим операторам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со статьей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ТК ТС. союза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22-го заседания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“Валютное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контроль”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направлению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“Валютного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валютного контроля”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мая № 270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ведомств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Соглашения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поставок нефти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 № 400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 – 3-я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доработке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ноября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452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 – 3-я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тарных мер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Шестое заседание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согласованию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к 23-му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заседанию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 319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3-я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"Ветеринар-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меры"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 разработке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белорусской Стороной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форм ветеринарных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на ввозимые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таможенную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подконтрольные товары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третьих стран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 разработке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Стороной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организаций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переработку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подконтрольных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перемещаемых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– 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другого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– 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организаций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переработку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подконтрольных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ввозимых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 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 от 17 августа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 внесении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(дополнений) в Положение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едином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совместных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объектов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проб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(продукции), 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(надзору) в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включения представителей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группу инспекторов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совместных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контроля.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разработки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"Ветеринарные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августа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317.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3-я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разработке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ее работы на 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 № 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3-я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(GMP)"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выполнения Плана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взаимному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в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(GMP)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 298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1-я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тарных мер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 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 ветеринарных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фитосанитарных мер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 457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1-я – 2-я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"Гармони-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гигие-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требований"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вопросу внесения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Единые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гигиенические 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товарам, подлежащим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(контролю),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 активным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 и пищевым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добавкам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 299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1-я – 2-я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Единым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товарам,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(контролю)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заседание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разработке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Плана ее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 год;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 № 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1-я – 2-я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"Санитарные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меры"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вопросу внесения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Единый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(контролю)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границе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расшифровки кодов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до 10 знаков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 299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тарных мер"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союзе"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заседание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мер"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группы "Вопросы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соответствия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союзе"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в 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устанавливаются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 № 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тосанитар-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меры"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мерах по отмене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импортных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 разрешений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подкарантинную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продукцию, ввозимую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 проекте 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 ввозимой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подкарантинной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 проекте изменений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(надзора) на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утвержденное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от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2010 года № 318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 7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 № 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