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95a0" w14:textId="7459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(вывозе) гражданского (спортивного) оружия и патронов к нему, медицинского оборудования, медикаментов, медицинских препаратов и иных материальных средств государств-участниц 7-х зимних Азиатских игр 2011 года на таможенную территорию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508. Утратило силу Решением Коллегии Евразийской экономической комиссии от 22 сентября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временный ввоз (вывоз) гражданского (спортивного) оружия, медицинского оборудования и медикаментов и иных материальных средств государств-участниц 7-х зимних Азиатских игр (далее – Игры) 2011 года на таможенную территорию Таможенного союза и предназначенных для проведения Игр в городах Астана и Алматы Республики Казахстан, с полным условным освобождением их от уплаты таможенных пошлин, налогов, а также без применения запретов и ограничений на срок проведения указанных игр согласно Приложению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Разрешить ввоз расходных материалов государств-участниц Игр 2011 года на таможенную территорию Таможенного союза и предназначенных для проведения Игр в городах Астана и Алматы Республики Казахстан, с освобождением их от уплаты таможенных пошлин, налогов, а также без применения запретов и ограничений на срок проведения указанных игр согласно Приложению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 12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Комиссия Таможенного союза от 20 мая 2010 года № 263 подпунктом 7,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"7). Гражданское (спортивное) оружие и патроны к нему, медицинское оборудование, медикаменты, медицинские препараты и иные расходные материальные средства, а также расходные материалы, предназначенные для проведения 7-х зимних Азиатских игр 2011 года".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508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ГРАЖДАНСКОГО (СПОРТИВНОГО) ОРУЖИЯ, МЕДИЦИНСКОГО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И МЕДИКАМЕНТОВ И ИНЫХ МАТЕРИАЛЬНЫХ</w:t>
      </w:r>
      <w:r>
        <w:br/>
      </w:r>
      <w:r>
        <w:rPr>
          <w:rFonts w:ascii="Times New Roman"/>
          <w:b/>
          <w:i w:val="false"/>
          <w:color w:val="000000"/>
        </w:rPr>
        <w:t>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7-х ЗИМНИХ АЗИАТСКИХ ИГР 2011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2908"/>
        <w:gridCol w:w="1754"/>
        <w:gridCol w:w="33"/>
        <w:gridCol w:w="1789"/>
        <w:gridCol w:w="1789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государства- участницы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(спортивное) оружие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наблюдения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связи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для культурно-спортивного обеспечения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медикаменты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2010 года № 508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РАСХОДНЫХ МАТЕРИАЛОВ,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7-х ЗИМНИХ АЗИАТСКИХ ИГР 2011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2463"/>
        <w:gridCol w:w="1514"/>
        <w:gridCol w:w="1515"/>
        <w:gridCol w:w="1515"/>
      </w:tblGrid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государства- участницы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 и медицинские препараты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