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03b25" w14:textId="6403b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продлении действия ставки ввозной таможенной пошлины Единого таможенного тарифа Таможенного союза в отношении отдельных видов бумаги и картона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Комиссии таможенного союза от 28 января 2011 года № 542. Утратило силу решением Комиссии таможенного союза от 9 декабря 2011 года № 859</w:t>
      </w:r>
    </w:p>
    <w:p>
      <w:pPr>
        <w:spacing w:after="0"/>
        <w:ind w:left="0"/>
        <w:jc w:val="both"/>
      </w:pPr>
      <w:r>
        <w:rPr>
          <w:rFonts w:ascii="Times New Roman"/>
          <w:b w:val="false"/>
          <w:i w:val="false"/>
          <w:color w:val="ff0000"/>
          <w:sz w:val="28"/>
        </w:rPr>
        <w:t xml:space="preserve">      Сноска. Утратило силу решением Комиссии таможенного союза от  09.12.2011 </w:t>
      </w:r>
      <w:r>
        <w:rPr>
          <w:rFonts w:ascii="Times New Roman"/>
          <w:b w:val="false"/>
          <w:i w:val="false"/>
          <w:color w:val="ff0000"/>
          <w:sz w:val="28"/>
        </w:rPr>
        <w:t>№ 859</w:t>
      </w:r>
      <w:r>
        <w:rPr>
          <w:rFonts w:ascii="Times New Roman"/>
          <w:b w:val="false"/>
          <w:i w:val="false"/>
          <w:color w:val="ff0000"/>
          <w:sz w:val="28"/>
        </w:rPr>
        <w:t xml:space="preserve"> (вступает в силу с 01.01.2012).</w:t>
      </w:r>
    </w:p>
    <w:bookmarkStart w:name="z1" w:id="0"/>
    <w:p>
      <w:pPr>
        <w:spacing w:after="0"/>
        <w:ind w:left="0"/>
        <w:jc w:val="both"/>
      </w:pPr>
      <w:r>
        <w:rPr>
          <w:rFonts w:ascii="Times New Roman"/>
          <w:b w:val="false"/>
          <w:i w:val="false"/>
          <w:color w:val="000000"/>
          <w:sz w:val="28"/>
        </w:rPr>
        <w:t>      Комиссия Таможенного союза</w:t>
      </w:r>
      <w:r>
        <w:rPr>
          <w:rFonts w:ascii="Times New Roman"/>
          <w:b/>
          <w:i w:val="false"/>
          <w:color w:val="000000"/>
          <w:sz w:val="28"/>
        </w:rPr>
        <w:t xml:space="preserve"> решила</w:t>
      </w:r>
      <w:r>
        <w:rPr>
          <w:rFonts w:ascii="Times New Roman"/>
          <w:b w:val="false"/>
          <w:i w:val="false"/>
          <w:color w:val="000000"/>
          <w:sz w:val="28"/>
        </w:rPr>
        <w:t>:</w:t>
      </w:r>
      <w:r>
        <w:br/>
      </w:r>
      <w:r>
        <w:rPr>
          <w:rFonts w:ascii="Times New Roman"/>
          <w:b w:val="false"/>
          <w:i w:val="false"/>
          <w:color w:val="000000"/>
          <w:sz w:val="28"/>
        </w:rPr>
        <w:t>
      1. Утвердить сроком на 12 месяцев ставки ввозных таможенных пошлин Единого таможенного тарифа Таможенного союза (</w:t>
      </w:r>
      <w:r>
        <w:rPr>
          <w:rFonts w:ascii="Times New Roman"/>
          <w:b w:val="false"/>
          <w:i w:val="false"/>
          <w:color w:val="000000"/>
          <w:sz w:val="28"/>
        </w:rPr>
        <w:t>приложение № 1</w:t>
      </w:r>
      <w:r>
        <w:rPr>
          <w:rFonts w:ascii="Times New Roman"/>
          <w:b w:val="false"/>
          <w:i w:val="false"/>
          <w:color w:val="000000"/>
          <w:sz w:val="28"/>
        </w:rPr>
        <w:t xml:space="preserve"> к Решению Комиссии Таможенного союза от 27 ноября 2009 г. № 130) в отношении отдельных видов бумаги и картона (коды 4810 13 800 9, 4810 19 900 0, 4810 22 100 0, 4810 29 300 0 единой Товарной номенклатуры внешнеэкономической деятельности Таможенного союза) в размере 5% </w:t>
      </w:r>
      <w:r>
        <w:br/>
      </w:r>
      <w:r>
        <w:rPr>
          <w:rFonts w:ascii="Times New Roman"/>
          <w:b w:val="false"/>
          <w:i w:val="false"/>
          <w:color w:val="000000"/>
          <w:sz w:val="28"/>
        </w:rPr>
        <w:t>
от таможенной стоимости.</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22 февраля 2011 года.</w:t>
      </w:r>
    </w:p>
    <w:bookmarkEnd w:id="0"/>
    <w:p>
      <w:pPr>
        <w:spacing w:after="0"/>
        <w:ind w:left="0"/>
        <w:jc w:val="both"/>
      </w:pPr>
      <w:r>
        <w:rPr>
          <w:rFonts w:ascii="Times New Roman"/>
          <w:b w:val="false"/>
          <w:i/>
          <w:color w:val="000000"/>
          <w:sz w:val="28"/>
        </w:rPr>
        <w:t>Члены Комиссии Таможенного союза: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3"/>
        <w:gridCol w:w="4213"/>
        <w:gridCol w:w="4213"/>
      </w:tblGrid>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Беларусь</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w:t>
            </w:r>
            <w:r>
              <w:br/>
            </w:r>
            <w:r>
              <w:rPr>
                <w:rFonts w:ascii="Times New Roman"/>
                <w:b w:val="false"/>
                <w:i w:val="false"/>
                <w:color w:val="000000"/>
                <w:sz w:val="20"/>
              </w:rPr>
              <w:t>
</w:t>
            </w:r>
            <w:r>
              <w:rPr>
                <w:rFonts w:ascii="Times New Roman"/>
                <w:b w:val="false"/>
                <w:i/>
                <w:color w:val="000000"/>
                <w:sz w:val="20"/>
              </w:rPr>
              <w:t>Федерации</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Кобяков</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 Шукеев</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Шувалов</w:t>
            </w:r>
          </w:p>
        </w:tc>
      </w:tr>
    </w:tbl>
    <w:bookmarkStart w:name="z3" w:id="1"/>
    <w:p>
      <w:pPr>
        <w:spacing w:after="0"/>
        <w:ind w:left="0"/>
        <w:jc w:val="left"/>
      </w:pPr>
      <w:r>
        <w:rPr>
          <w:rFonts w:ascii="Times New Roman"/>
          <w:b/>
          <w:i w:val="false"/>
          <w:color w:val="000000"/>
        </w:rPr>
        <w:t xml:space="preserve"> 
ГРУППА 48</w:t>
      </w:r>
      <w:r>
        <w:br/>
      </w:r>
      <w:r>
        <w:rPr>
          <w:rFonts w:ascii="Times New Roman"/>
          <w:b/>
          <w:i w:val="false"/>
          <w:color w:val="000000"/>
        </w:rPr>
        <w:t xml:space="preserve">
БУМАГА И КАРТОН; ИЗДЕЛИЯ ИЗ БУМАЖНОЙ </w:t>
      </w:r>
      <w:r>
        <w:br/>
      </w:r>
      <w:r>
        <w:rPr>
          <w:rFonts w:ascii="Times New Roman"/>
          <w:b/>
          <w:i w:val="false"/>
          <w:color w:val="000000"/>
        </w:rPr>
        <w:t>
МАССЫ, БУМАГИ ИЛИ КАРТОНА</w:t>
      </w:r>
    </w:p>
    <w:bookmarkEnd w:id="1"/>
    <w:bookmarkStart w:name="z4" w:id="2"/>
    <w:p>
      <w:pPr>
        <w:spacing w:after="0"/>
        <w:ind w:left="0"/>
        <w:jc w:val="both"/>
      </w:pPr>
      <w:r>
        <w:rPr>
          <w:rFonts w:ascii="Times New Roman"/>
          <w:b/>
          <w:i w:val="false"/>
          <w:color w:val="000000"/>
          <w:sz w:val="28"/>
        </w:rPr>
        <w:t>      Примечания</w:t>
      </w:r>
      <w:r>
        <w:rPr>
          <w:rFonts w:ascii="Times New Roman"/>
          <w:b w:val="false"/>
          <w:i w:val="false"/>
          <w:color w:val="000000"/>
          <w:sz w:val="28"/>
        </w:rPr>
        <w:t>:</w:t>
      </w:r>
      <w:r>
        <w:br/>
      </w:r>
      <w:r>
        <w:rPr>
          <w:rFonts w:ascii="Times New Roman"/>
          <w:b w:val="false"/>
          <w:i w:val="false"/>
          <w:color w:val="000000"/>
          <w:sz w:val="28"/>
        </w:rPr>
        <w:t>
      1. В данной группе, если в тексте не оговорено иное, термин "бумага" распространяется на картон (независимо от толщины или массы 1 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В данную группу не включаются:</w:t>
      </w:r>
      <w:r>
        <w:br/>
      </w:r>
      <w:r>
        <w:rPr>
          <w:rFonts w:ascii="Times New Roman"/>
          <w:b w:val="false"/>
          <w:i w:val="false"/>
          <w:color w:val="000000"/>
          <w:sz w:val="28"/>
        </w:rPr>
        <w:t>
      а) изделия группы 30;</w:t>
      </w:r>
      <w:r>
        <w:br/>
      </w:r>
      <w:r>
        <w:rPr>
          <w:rFonts w:ascii="Times New Roman"/>
          <w:b w:val="false"/>
          <w:i w:val="false"/>
          <w:color w:val="000000"/>
          <w:sz w:val="28"/>
        </w:rPr>
        <w:t>
      б) фольга для тиснения товарной позиции 3212;</w:t>
      </w:r>
      <w:r>
        <w:br/>
      </w:r>
      <w:r>
        <w:rPr>
          <w:rFonts w:ascii="Times New Roman"/>
          <w:b w:val="false"/>
          <w:i w:val="false"/>
          <w:color w:val="000000"/>
          <w:sz w:val="28"/>
        </w:rPr>
        <w:t>
      в) ароматизированная бумага или бумага, пропитанная или покрытая косметическими средствами (группа 33);</w:t>
      </w:r>
      <w:r>
        <w:br/>
      </w:r>
      <w:r>
        <w:rPr>
          <w:rFonts w:ascii="Times New Roman"/>
          <w:b w:val="false"/>
          <w:i w:val="false"/>
          <w:color w:val="000000"/>
          <w:sz w:val="28"/>
        </w:rPr>
        <w:t>
      г) бумага или целлюлозная вата, пропитанные или с покрытием мылом или моющими средствами (товарная позиция 3401) или полирующими веществами, кремами или аналогичными средствами (товарная позиция 3405);</w:t>
      </w:r>
      <w:r>
        <w:br/>
      </w:r>
      <w:r>
        <w:rPr>
          <w:rFonts w:ascii="Times New Roman"/>
          <w:b w:val="false"/>
          <w:i w:val="false"/>
          <w:color w:val="000000"/>
          <w:sz w:val="28"/>
        </w:rPr>
        <w:t>
      д) сенсибилизированная бумага или картон товарных позиций 3701 - 3704;</w:t>
      </w:r>
      <w:r>
        <w:br/>
      </w:r>
      <w:r>
        <w:rPr>
          <w:rFonts w:ascii="Times New Roman"/>
          <w:b w:val="false"/>
          <w:i w:val="false"/>
          <w:color w:val="000000"/>
          <w:sz w:val="28"/>
        </w:rPr>
        <w:t>
      е) бумага, пропитанная диагностическими или лабораторными реагентами (товарная позиция 3822);</w:t>
      </w:r>
      <w:r>
        <w:br/>
      </w:r>
      <w:r>
        <w:rPr>
          <w:rFonts w:ascii="Times New Roman"/>
          <w:b w:val="false"/>
          <w:i w:val="false"/>
          <w:color w:val="000000"/>
          <w:sz w:val="28"/>
        </w:rPr>
        <w:t>
      ж) листовая слоистая пластмасса с бумажным наполнением, или один слой бумаги или картона, покрытый слоем пластмассы, если последний составляет более половины всей толщины материала, или изделия из таких материалов, исключая настенные покрытия товарной позиции 4814 (группа 39);</w:t>
      </w:r>
      <w:r>
        <w:br/>
      </w:r>
      <w:r>
        <w:rPr>
          <w:rFonts w:ascii="Times New Roman"/>
          <w:b w:val="false"/>
          <w:i w:val="false"/>
          <w:color w:val="000000"/>
          <w:sz w:val="28"/>
        </w:rPr>
        <w:t>
      з) изделия товарной позиции 4202 (например, дорожные принадлежности);</w:t>
      </w:r>
      <w:r>
        <w:br/>
      </w:r>
      <w:r>
        <w:rPr>
          <w:rFonts w:ascii="Times New Roman"/>
          <w:b w:val="false"/>
          <w:i w:val="false"/>
          <w:color w:val="000000"/>
          <w:sz w:val="28"/>
        </w:rPr>
        <w:t>
      и) изделия группы 46 (изделия из материалов для плетения);</w:t>
      </w:r>
      <w:r>
        <w:br/>
      </w:r>
      <w:r>
        <w:rPr>
          <w:rFonts w:ascii="Times New Roman"/>
          <w:b w:val="false"/>
          <w:i w:val="false"/>
          <w:color w:val="000000"/>
          <w:sz w:val="28"/>
        </w:rPr>
        <w:t>
      к) бумажная пряжа или текстильные изделия из нее (раздел XI);</w:t>
      </w:r>
      <w:r>
        <w:br/>
      </w:r>
      <w:r>
        <w:rPr>
          <w:rFonts w:ascii="Times New Roman"/>
          <w:b w:val="false"/>
          <w:i w:val="false"/>
          <w:color w:val="000000"/>
          <w:sz w:val="28"/>
        </w:rPr>
        <w:t>
      л) изделия группы 64 или 65;</w:t>
      </w:r>
      <w:r>
        <w:br/>
      </w:r>
      <w:r>
        <w:rPr>
          <w:rFonts w:ascii="Times New Roman"/>
          <w:b w:val="false"/>
          <w:i w:val="false"/>
          <w:color w:val="000000"/>
          <w:sz w:val="28"/>
        </w:rPr>
        <w:t>
      м) абразивная бумага или картон (товарная позиция 6805) или слюда на бумажной или картонной основе (товарная позиция 6814) (однако бумага и картон, покрытые слюдяным порошком, входят в данную группу);</w:t>
      </w:r>
      <w:r>
        <w:br/>
      </w:r>
      <w:r>
        <w:rPr>
          <w:rFonts w:ascii="Times New Roman"/>
          <w:b w:val="false"/>
          <w:i w:val="false"/>
          <w:color w:val="000000"/>
          <w:sz w:val="28"/>
        </w:rPr>
        <w:t>
      н) металлическая фольга на бумажной или картонной основе (как правило, раздел XIV или XV);</w:t>
      </w:r>
      <w:r>
        <w:br/>
      </w:r>
      <w:r>
        <w:rPr>
          <w:rFonts w:ascii="Times New Roman"/>
          <w:b w:val="false"/>
          <w:i w:val="false"/>
          <w:color w:val="000000"/>
          <w:sz w:val="28"/>
        </w:rPr>
        <w:t>
      о) изделия товарной позиции 9209; или</w:t>
      </w:r>
      <w:r>
        <w:br/>
      </w:r>
      <w:r>
        <w:rPr>
          <w:rFonts w:ascii="Times New Roman"/>
          <w:b w:val="false"/>
          <w:i w:val="false"/>
          <w:color w:val="000000"/>
          <w:sz w:val="28"/>
        </w:rPr>
        <w:t>
      п) изделия группы 95 (например, игрушки, игры, спортивный инвентарь) или группы 96 (например, пуговицы).</w:t>
      </w:r>
      <w:r>
        <w:br/>
      </w:r>
      <w:r>
        <w:rPr>
          <w:rFonts w:ascii="Times New Roman"/>
          <w:b w:val="false"/>
          <w:i w:val="false"/>
          <w:color w:val="000000"/>
          <w:sz w:val="28"/>
        </w:rPr>
        <w:t>
</w:t>
      </w:r>
      <w:r>
        <w:rPr>
          <w:rFonts w:ascii="Times New Roman"/>
          <w:b w:val="false"/>
          <w:i w:val="false"/>
          <w:color w:val="000000"/>
          <w:sz w:val="28"/>
        </w:rPr>
        <w:t>
      3. При условии соблюдения положений примечания 7 к данной группе, в товарные позиции 4801 - 4805 включаются бумага и картон, подвергнутые каландрированию, суперкаландрированию, лощению или аналогичной отделке, с нанесенными водяными знаками или поверхностной проклейкой, а также бумага, картон, целлюлозная вата и полотно из целлюлозных волокон, окрашенные или отделанные под мрамор в массе любыми способами. За исключением особо оговоренных в товарной позиции 4803 случаев, в эти товарные позиции не включают бумагу, картон, целлюлозную вату или полотно из целлюлозных волокон, прошедшие иную обработку.</w:t>
      </w:r>
      <w:r>
        <w:br/>
      </w:r>
      <w:r>
        <w:rPr>
          <w:rFonts w:ascii="Times New Roman"/>
          <w:b w:val="false"/>
          <w:i w:val="false"/>
          <w:color w:val="000000"/>
          <w:sz w:val="28"/>
        </w:rPr>
        <w:t>
</w:t>
      </w:r>
      <w:r>
        <w:rPr>
          <w:rFonts w:ascii="Times New Roman"/>
          <w:b w:val="false"/>
          <w:i w:val="false"/>
          <w:color w:val="000000"/>
          <w:sz w:val="28"/>
        </w:rPr>
        <w:t>
      4. В данной группе термин "газетная бумага" означает бумагу немелованную, используемую для печатания газет, с содержанием от общей массы волокна не менее 50% древесных волокон, полученных механическим или химико-механическим способом, не проклеенную или очень слабо проклеенную, имеющую шероховатость поверхности по каждой стороне, измеренную аппаратом Рarker Рrint Surf (1 МПа), превышающую 2,5 мкм (микрона), с массой 1 м2 не менее 40 г, но не более 65 г.</w:t>
      </w:r>
      <w:r>
        <w:br/>
      </w:r>
      <w:r>
        <w:rPr>
          <w:rFonts w:ascii="Times New Roman"/>
          <w:b w:val="false"/>
          <w:i w:val="false"/>
          <w:color w:val="000000"/>
          <w:sz w:val="28"/>
        </w:rPr>
        <w:t>
</w:t>
      </w:r>
      <w:r>
        <w:rPr>
          <w:rFonts w:ascii="Times New Roman"/>
          <w:b w:val="false"/>
          <w:i w:val="false"/>
          <w:color w:val="000000"/>
          <w:sz w:val="28"/>
        </w:rPr>
        <w:t>
      5. В товарной позиции 4802 термины "бумага и картон, используемые для письма, печати или других графических целей" и "неперфорированные карты и неперфорированные бумажные ленты" означают бумагу и картон, изготовленные главным образом из беленой массы или массы, полученной механическим или химико-механическим способом, и удовлетворяющие любому из следующих критериев:</w:t>
      </w:r>
      <w:r>
        <w:br/>
      </w:r>
      <w:r>
        <w:rPr>
          <w:rFonts w:ascii="Times New Roman"/>
          <w:b w:val="false"/>
          <w:i w:val="false"/>
          <w:color w:val="000000"/>
          <w:sz w:val="28"/>
        </w:rPr>
        <w:t>
      Для бумаги или картона массой 1 м</w:t>
      </w:r>
      <w:r>
        <w:rPr>
          <w:rFonts w:ascii="Times New Roman"/>
          <w:b w:val="false"/>
          <w:i w:val="false"/>
          <w:color w:val="000000"/>
          <w:vertAlign w:val="superscript"/>
        </w:rPr>
        <w:t>2</w:t>
      </w:r>
      <w:r>
        <w:rPr>
          <w:rFonts w:ascii="Times New Roman"/>
          <w:b w:val="false"/>
          <w:i w:val="false"/>
          <w:color w:val="000000"/>
          <w:sz w:val="28"/>
        </w:rPr>
        <w:t xml:space="preserve"> не более 150 г:</w:t>
      </w:r>
      <w:r>
        <w:br/>
      </w:r>
      <w:r>
        <w:rPr>
          <w:rFonts w:ascii="Times New Roman"/>
          <w:b w:val="false"/>
          <w:i w:val="false"/>
          <w:color w:val="000000"/>
          <w:sz w:val="28"/>
        </w:rPr>
        <w:t>
      а) содержание волокон, полученных механическим или химико-механическим способом, 10% или более, и</w:t>
      </w:r>
      <w:r>
        <w:br/>
      </w:r>
      <w:r>
        <w:rPr>
          <w:rFonts w:ascii="Times New Roman"/>
          <w:b w:val="false"/>
          <w:i w:val="false"/>
          <w:color w:val="000000"/>
          <w:sz w:val="28"/>
        </w:rPr>
        <w:t>
      1) масса 1 м</w:t>
      </w:r>
      <w:r>
        <w:rPr>
          <w:rFonts w:ascii="Times New Roman"/>
          <w:b w:val="false"/>
          <w:i w:val="false"/>
          <w:color w:val="000000"/>
          <w:vertAlign w:val="superscript"/>
        </w:rPr>
        <w:t>2</w:t>
      </w:r>
      <w:r>
        <w:rPr>
          <w:rFonts w:ascii="Times New Roman"/>
          <w:b w:val="false"/>
          <w:i w:val="false"/>
          <w:color w:val="000000"/>
          <w:sz w:val="28"/>
        </w:rPr>
        <w:t xml:space="preserve"> не более 80 г, или</w:t>
      </w:r>
      <w:r>
        <w:br/>
      </w:r>
      <w:r>
        <w:rPr>
          <w:rFonts w:ascii="Times New Roman"/>
          <w:b w:val="false"/>
          <w:i w:val="false"/>
          <w:color w:val="000000"/>
          <w:sz w:val="28"/>
        </w:rPr>
        <w:t>
      2) окрашенные в массе; или</w:t>
      </w:r>
      <w:r>
        <w:br/>
      </w:r>
      <w:r>
        <w:rPr>
          <w:rFonts w:ascii="Times New Roman"/>
          <w:b w:val="false"/>
          <w:i w:val="false"/>
          <w:color w:val="000000"/>
          <w:sz w:val="28"/>
        </w:rPr>
        <w:t>
      б) зольность более 8%, и</w:t>
      </w:r>
      <w:r>
        <w:br/>
      </w:r>
      <w:r>
        <w:rPr>
          <w:rFonts w:ascii="Times New Roman"/>
          <w:b w:val="false"/>
          <w:i w:val="false"/>
          <w:color w:val="000000"/>
          <w:sz w:val="28"/>
        </w:rPr>
        <w:t>
      1) масса 1 м</w:t>
      </w:r>
      <w:r>
        <w:rPr>
          <w:rFonts w:ascii="Times New Roman"/>
          <w:b w:val="false"/>
          <w:i w:val="false"/>
          <w:color w:val="000000"/>
          <w:vertAlign w:val="superscript"/>
        </w:rPr>
        <w:t>2</w:t>
      </w:r>
      <w:r>
        <w:rPr>
          <w:rFonts w:ascii="Times New Roman"/>
          <w:b w:val="false"/>
          <w:i w:val="false"/>
          <w:color w:val="000000"/>
          <w:sz w:val="28"/>
        </w:rPr>
        <w:t xml:space="preserve"> не более 80 г, или</w:t>
      </w:r>
      <w:r>
        <w:br/>
      </w:r>
      <w:r>
        <w:rPr>
          <w:rFonts w:ascii="Times New Roman"/>
          <w:b w:val="false"/>
          <w:i w:val="false"/>
          <w:color w:val="000000"/>
          <w:sz w:val="28"/>
        </w:rPr>
        <w:t>
      2) окрашенные в массе; или</w:t>
      </w:r>
      <w:r>
        <w:br/>
      </w:r>
      <w:r>
        <w:rPr>
          <w:rFonts w:ascii="Times New Roman"/>
          <w:b w:val="false"/>
          <w:i w:val="false"/>
          <w:color w:val="000000"/>
          <w:sz w:val="28"/>
        </w:rPr>
        <w:t>
      в) зольность более 3% и белизна 60% или более; или</w:t>
      </w:r>
      <w:r>
        <w:br/>
      </w:r>
      <w:r>
        <w:rPr>
          <w:rFonts w:ascii="Times New Roman"/>
          <w:b w:val="false"/>
          <w:i w:val="false"/>
          <w:color w:val="000000"/>
          <w:sz w:val="28"/>
        </w:rPr>
        <w:t>
      г) зольность более 3%, но не более 8%, белизна менее 60% и индекс продавливания менее или равен 2,5 кПа·м</w:t>
      </w:r>
      <w:r>
        <w:rPr>
          <w:rFonts w:ascii="Times New Roman"/>
          <w:b w:val="false"/>
          <w:i w:val="false"/>
          <w:color w:val="000000"/>
          <w:vertAlign w:val="superscript"/>
        </w:rPr>
        <w:t>2</w:t>
      </w:r>
      <w:r>
        <w:rPr>
          <w:rFonts w:ascii="Times New Roman"/>
          <w:b w:val="false"/>
          <w:i w:val="false"/>
          <w:color w:val="000000"/>
          <w:sz w:val="28"/>
        </w:rPr>
        <w:t>/г; или</w:t>
      </w:r>
      <w:r>
        <w:br/>
      </w:r>
      <w:r>
        <w:rPr>
          <w:rFonts w:ascii="Times New Roman"/>
          <w:b w:val="false"/>
          <w:i w:val="false"/>
          <w:color w:val="000000"/>
          <w:sz w:val="28"/>
        </w:rPr>
        <w:t>
      д) зольность 3% или менее, белизна 60% или более и индекс продавливания менее или равен 2,5 кПа·м</w:t>
      </w:r>
      <w:r>
        <w:rPr>
          <w:rFonts w:ascii="Times New Roman"/>
          <w:b w:val="false"/>
          <w:i w:val="false"/>
          <w:color w:val="000000"/>
          <w:vertAlign w:val="superscript"/>
        </w:rPr>
        <w:t>2</w:t>
      </w:r>
      <w:r>
        <w:rPr>
          <w:rFonts w:ascii="Times New Roman"/>
          <w:b w:val="false"/>
          <w:i w:val="false"/>
          <w:color w:val="000000"/>
          <w:sz w:val="28"/>
        </w:rPr>
        <w:t>/г.</w:t>
      </w:r>
      <w:r>
        <w:br/>
      </w:r>
      <w:r>
        <w:rPr>
          <w:rFonts w:ascii="Times New Roman"/>
          <w:b w:val="false"/>
          <w:i w:val="false"/>
          <w:color w:val="000000"/>
          <w:sz w:val="28"/>
        </w:rPr>
        <w:t>
      Для бумаги или картона с массой 1 м</w:t>
      </w:r>
      <w:r>
        <w:rPr>
          <w:rFonts w:ascii="Times New Roman"/>
          <w:b w:val="false"/>
          <w:i w:val="false"/>
          <w:color w:val="000000"/>
          <w:vertAlign w:val="superscript"/>
        </w:rPr>
        <w:t>2</w:t>
      </w:r>
      <w:r>
        <w:rPr>
          <w:rFonts w:ascii="Times New Roman"/>
          <w:b w:val="false"/>
          <w:i w:val="false"/>
          <w:color w:val="000000"/>
          <w:sz w:val="28"/>
        </w:rPr>
        <w:t xml:space="preserve"> более 150 г:</w:t>
      </w:r>
      <w:r>
        <w:br/>
      </w:r>
      <w:r>
        <w:rPr>
          <w:rFonts w:ascii="Times New Roman"/>
          <w:b w:val="false"/>
          <w:i w:val="false"/>
          <w:color w:val="000000"/>
          <w:sz w:val="28"/>
        </w:rPr>
        <w:t>
      а) окрашенные в массе; или</w:t>
      </w:r>
      <w:r>
        <w:br/>
      </w:r>
      <w:r>
        <w:rPr>
          <w:rFonts w:ascii="Times New Roman"/>
          <w:b w:val="false"/>
          <w:i w:val="false"/>
          <w:color w:val="000000"/>
          <w:sz w:val="28"/>
        </w:rPr>
        <w:t>
      б) белизна 60% или более, и</w:t>
      </w:r>
      <w:r>
        <w:br/>
      </w:r>
      <w:r>
        <w:rPr>
          <w:rFonts w:ascii="Times New Roman"/>
          <w:b w:val="false"/>
          <w:i w:val="false"/>
          <w:color w:val="000000"/>
          <w:sz w:val="28"/>
        </w:rPr>
        <w:t>
      1) толщина 225 мкм (микрон) или менее, или</w:t>
      </w:r>
      <w:r>
        <w:br/>
      </w:r>
      <w:r>
        <w:rPr>
          <w:rFonts w:ascii="Times New Roman"/>
          <w:b w:val="false"/>
          <w:i w:val="false"/>
          <w:color w:val="000000"/>
          <w:sz w:val="28"/>
        </w:rPr>
        <w:t>
      2) толщина более 225 мкм (микрон), но не более 508 мкм (микрон) и зольность более 3%; или</w:t>
      </w:r>
      <w:r>
        <w:br/>
      </w:r>
      <w:r>
        <w:rPr>
          <w:rFonts w:ascii="Times New Roman"/>
          <w:b w:val="false"/>
          <w:i w:val="false"/>
          <w:color w:val="000000"/>
          <w:sz w:val="28"/>
        </w:rPr>
        <w:t>
      в) белизна менее 60%, толщина 254 мкм (микрон) или менее и зольность более 8%.</w:t>
      </w:r>
      <w:r>
        <w:br/>
      </w:r>
      <w:r>
        <w:rPr>
          <w:rFonts w:ascii="Times New Roman"/>
          <w:b w:val="false"/>
          <w:i w:val="false"/>
          <w:color w:val="000000"/>
          <w:sz w:val="28"/>
        </w:rPr>
        <w:t>
      В товарную позицию 4802, однако, не включаются фильтровальные бумага или картон (включая бумагу для пакетиков для заваривания чая) или бумага-основа или картон-основа для кровельного картона.</w:t>
      </w:r>
      <w:r>
        <w:br/>
      </w:r>
      <w:r>
        <w:rPr>
          <w:rFonts w:ascii="Times New Roman"/>
          <w:b w:val="false"/>
          <w:i w:val="false"/>
          <w:color w:val="000000"/>
          <w:sz w:val="28"/>
        </w:rPr>
        <w:t>
</w:t>
      </w:r>
      <w:r>
        <w:rPr>
          <w:rFonts w:ascii="Times New Roman"/>
          <w:b w:val="false"/>
          <w:i w:val="false"/>
          <w:color w:val="000000"/>
          <w:sz w:val="28"/>
        </w:rPr>
        <w:t>
      6. В данной группе термин "крафт-бумага и крафт-картон" означает бумагу и картон с содержанием от общей массы волокна не менее 80% волокон, полученных химическим сульфатным или натронным способом.</w:t>
      </w:r>
      <w:r>
        <w:br/>
      </w:r>
      <w:r>
        <w:rPr>
          <w:rFonts w:ascii="Times New Roman"/>
          <w:b w:val="false"/>
          <w:i w:val="false"/>
          <w:color w:val="000000"/>
          <w:sz w:val="28"/>
        </w:rPr>
        <w:t>
</w:t>
      </w:r>
      <w:r>
        <w:rPr>
          <w:rFonts w:ascii="Times New Roman"/>
          <w:b w:val="false"/>
          <w:i w:val="false"/>
          <w:color w:val="000000"/>
          <w:sz w:val="28"/>
        </w:rPr>
        <w:t>
      7. За исключением особо оговоренных в товарных позициях случаев, бумага, картон, целлюлозная вата и полотно из целлюлозных волокон, которые могут включаться в две или более товарные позиции с 4801 по 4811, включаются в товарную позицию, последнюю в порядке возрастания кодов среди названных товарных позиций.</w:t>
      </w:r>
      <w:r>
        <w:br/>
      </w:r>
      <w:r>
        <w:rPr>
          <w:rFonts w:ascii="Times New Roman"/>
          <w:b w:val="false"/>
          <w:i w:val="false"/>
          <w:color w:val="000000"/>
          <w:sz w:val="28"/>
        </w:rPr>
        <w:t>
</w:t>
      </w:r>
      <w:r>
        <w:rPr>
          <w:rFonts w:ascii="Times New Roman"/>
          <w:b w:val="false"/>
          <w:i w:val="false"/>
          <w:color w:val="000000"/>
          <w:sz w:val="28"/>
        </w:rPr>
        <w:t>
      8. В товарные позиции 4801 и 4803 - 4809 включаются только бумага, картон, целлюлозная вата и полотно из целлюлозных волокон:</w:t>
      </w:r>
      <w:r>
        <w:br/>
      </w:r>
      <w:r>
        <w:rPr>
          <w:rFonts w:ascii="Times New Roman"/>
          <w:b w:val="false"/>
          <w:i w:val="false"/>
          <w:color w:val="000000"/>
          <w:sz w:val="28"/>
        </w:rPr>
        <w:t>
      а) в полосах или лентах, или рулонах шириной более 36 см; или</w:t>
      </w:r>
      <w:r>
        <w:br/>
      </w:r>
      <w:r>
        <w:rPr>
          <w:rFonts w:ascii="Times New Roman"/>
          <w:b w:val="false"/>
          <w:i w:val="false"/>
          <w:color w:val="000000"/>
          <w:sz w:val="28"/>
        </w:rPr>
        <w:t>
      б) в прямоугольных (включая квадратные) листах, с размером одной стороны более 36 см, а другой - более 15 см в развернутом виде.</w:t>
      </w:r>
      <w:r>
        <w:br/>
      </w:r>
      <w:r>
        <w:rPr>
          <w:rFonts w:ascii="Times New Roman"/>
          <w:b w:val="false"/>
          <w:i w:val="false"/>
          <w:color w:val="000000"/>
          <w:sz w:val="28"/>
        </w:rPr>
        <w:t>
</w:t>
      </w:r>
      <w:r>
        <w:rPr>
          <w:rFonts w:ascii="Times New Roman"/>
          <w:b w:val="false"/>
          <w:i w:val="false"/>
          <w:color w:val="000000"/>
          <w:sz w:val="28"/>
        </w:rPr>
        <w:t>
      9. В товарной позиции 4814 термин "обои и аналогичные настенные покрытия" означает только:</w:t>
      </w:r>
      <w:r>
        <w:br/>
      </w:r>
      <w:r>
        <w:rPr>
          <w:rFonts w:ascii="Times New Roman"/>
          <w:b w:val="false"/>
          <w:i w:val="false"/>
          <w:color w:val="000000"/>
          <w:sz w:val="28"/>
        </w:rPr>
        <w:t>
      а) бумагу в рулонах шириной не менее 45 см и не более 160 см, предназначенную для декорирования стен или потолков:</w:t>
      </w:r>
      <w:r>
        <w:br/>
      </w:r>
      <w:r>
        <w:rPr>
          <w:rFonts w:ascii="Times New Roman"/>
          <w:b w:val="false"/>
          <w:i w:val="false"/>
          <w:color w:val="000000"/>
          <w:sz w:val="28"/>
        </w:rPr>
        <w:t>
      i) с зернистым тиснением, с рельефным рисунком, с окрашенной поверхностью, с печатным рисунком или с поверхностью, декорированной иным способом (например, с текстильным ворсом), покрытую или не покрытую прозрачным защитным слоем пластмассы;</w:t>
      </w:r>
      <w:r>
        <w:br/>
      </w:r>
      <w:r>
        <w:rPr>
          <w:rFonts w:ascii="Times New Roman"/>
          <w:b w:val="false"/>
          <w:i w:val="false"/>
          <w:color w:val="000000"/>
          <w:sz w:val="28"/>
        </w:rPr>
        <w:t>
      ii) с шероховатой поверхностью, образуемой присутствием частиц древесины, соломы и т.д.;</w:t>
      </w:r>
      <w:r>
        <w:br/>
      </w:r>
      <w:r>
        <w:rPr>
          <w:rFonts w:ascii="Times New Roman"/>
          <w:b w:val="false"/>
          <w:i w:val="false"/>
          <w:color w:val="000000"/>
          <w:sz w:val="28"/>
        </w:rPr>
        <w:t>
      iii) с покрытием с лицевой стороны пластмассой, причем этот слой имеет зернистое тиснение, рельефный рисунок, окрашен, имеет печатный рисунок или декорирован иначе; или</w:t>
      </w:r>
      <w:r>
        <w:br/>
      </w:r>
      <w:r>
        <w:rPr>
          <w:rFonts w:ascii="Times New Roman"/>
          <w:b w:val="false"/>
          <w:i w:val="false"/>
          <w:color w:val="000000"/>
          <w:sz w:val="28"/>
        </w:rPr>
        <w:t>
      iv) покрытую с лицевой стороны материалом для плетения, соединенным или не соединенным в параллельные пряди, или тканым или нетканым;</w:t>
      </w:r>
      <w:r>
        <w:br/>
      </w:r>
      <w:r>
        <w:rPr>
          <w:rFonts w:ascii="Times New Roman"/>
          <w:b w:val="false"/>
          <w:i w:val="false"/>
          <w:color w:val="000000"/>
          <w:sz w:val="28"/>
        </w:rPr>
        <w:t>
      б) бордюры и фризы из бумаги, обработанные вышеуказанными способами, в рулонах или не в рулонах, пригодные для декорирования стен или потолков;</w:t>
      </w:r>
      <w:r>
        <w:br/>
      </w:r>
      <w:r>
        <w:rPr>
          <w:rFonts w:ascii="Times New Roman"/>
          <w:b w:val="false"/>
          <w:i w:val="false"/>
          <w:color w:val="000000"/>
          <w:sz w:val="28"/>
        </w:rPr>
        <w:t>
      в) настенные покрытия из бумаги, изготовленные из нескольких панелей, в рулонах или листах, с печатными изображениями, образующими вместе пейзаж, картину или узор на стене.</w:t>
      </w:r>
      <w:r>
        <w:br/>
      </w:r>
      <w:r>
        <w:rPr>
          <w:rFonts w:ascii="Times New Roman"/>
          <w:b w:val="false"/>
          <w:i w:val="false"/>
          <w:color w:val="000000"/>
          <w:sz w:val="28"/>
        </w:rPr>
        <w:t>
      Изделия на основе из бумаги или картона, пригодные для использования в качестве как покрытий для пола, так и настенных покрытий, включаются в товарную позицию 4823.</w:t>
      </w:r>
      <w:r>
        <w:br/>
      </w:r>
      <w:r>
        <w:rPr>
          <w:rFonts w:ascii="Times New Roman"/>
          <w:b w:val="false"/>
          <w:i w:val="false"/>
          <w:color w:val="000000"/>
          <w:sz w:val="28"/>
        </w:rPr>
        <w:t>
</w:t>
      </w:r>
      <w:r>
        <w:rPr>
          <w:rFonts w:ascii="Times New Roman"/>
          <w:b w:val="false"/>
          <w:i w:val="false"/>
          <w:color w:val="000000"/>
          <w:sz w:val="28"/>
        </w:rPr>
        <w:t>
      10. В товарную позицию 4820 не включаются отдельные листы или карты, нарезанные по размеру, напечатанные или ненапечатанные, тисненые или нетисненые, перфорированные или неперфорированные.</w:t>
      </w:r>
      <w:r>
        <w:br/>
      </w:r>
      <w:r>
        <w:rPr>
          <w:rFonts w:ascii="Times New Roman"/>
          <w:b w:val="false"/>
          <w:i w:val="false"/>
          <w:color w:val="000000"/>
          <w:sz w:val="28"/>
        </w:rPr>
        <w:t>
</w:t>
      </w:r>
      <w:r>
        <w:rPr>
          <w:rFonts w:ascii="Times New Roman"/>
          <w:b w:val="false"/>
          <w:i w:val="false"/>
          <w:color w:val="000000"/>
          <w:sz w:val="28"/>
        </w:rPr>
        <w:t xml:space="preserve">
      11. В товарную позицию 4823 включаются, </w:t>
      </w:r>
      <w:r>
        <w:rPr>
          <w:rFonts w:ascii="Times New Roman"/>
          <w:b w:val="false"/>
          <w:i/>
          <w:color w:val="000000"/>
          <w:sz w:val="28"/>
        </w:rPr>
        <w:t>inter alia</w:t>
      </w:r>
      <w:r>
        <w:rPr>
          <w:rFonts w:ascii="Times New Roman"/>
          <w:b w:val="false"/>
          <w:i w:val="false"/>
          <w:color w:val="000000"/>
          <w:sz w:val="28"/>
        </w:rPr>
        <w:t>, перфорированная бумага или картонные перфокарты для жаккардовых или аналогичных машин и бумажные кружева.</w:t>
      </w:r>
      <w:r>
        <w:br/>
      </w:r>
      <w:r>
        <w:rPr>
          <w:rFonts w:ascii="Times New Roman"/>
          <w:b w:val="false"/>
          <w:i w:val="false"/>
          <w:color w:val="000000"/>
          <w:sz w:val="28"/>
        </w:rPr>
        <w:t>
</w:t>
      </w:r>
      <w:r>
        <w:rPr>
          <w:rFonts w:ascii="Times New Roman"/>
          <w:b w:val="false"/>
          <w:i w:val="false"/>
          <w:color w:val="000000"/>
          <w:sz w:val="28"/>
        </w:rPr>
        <w:t>
      12. За исключением изделий, включаемых в товарную позицию 4814 или 4821, бумага, картон, целлюлозная вата и изделия из них с напечатанными узорами, рисунками или изображениями, которые соответствуют основному назначению изделий, включаются в группу 49.</w:t>
      </w:r>
      <w:r>
        <w:br/>
      </w:r>
      <w:r>
        <w:rPr>
          <w:rFonts w:ascii="Times New Roman"/>
          <w:b w:val="false"/>
          <w:i w:val="false"/>
          <w:color w:val="000000"/>
          <w:sz w:val="28"/>
        </w:rPr>
        <w:t>
</w:t>
      </w:r>
      <w:r>
        <w:rPr>
          <w:rFonts w:ascii="Times New Roman"/>
          <w:b/>
          <w:i w:val="false"/>
          <w:color w:val="000000"/>
          <w:sz w:val="28"/>
        </w:rPr>
        <w:t>      Примечания к субпозициям:</w:t>
      </w:r>
      <w:r>
        <w:br/>
      </w:r>
      <w:r>
        <w:rPr>
          <w:rFonts w:ascii="Times New Roman"/>
          <w:b w:val="false"/>
          <w:i w:val="false"/>
          <w:color w:val="000000"/>
          <w:sz w:val="28"/>
        </w:rPr>
        <w:t>
</w:t>
      </w:r>
      <w:r>
        <w:rPr>
          <w:rFonts w:ascii="Times New Roman"/>
          <w:b w:val="false"/>
          <w:i w:val="false"/>
          <w:color w:val="000000"/>
          <w:sz w:val="28"/>
        </w:rPr>
        <w:t>
      1. В субпозициях 4804 11 и 4804 19 термин "крафт-лайнер" означает отделанные или лощеные машинным способом бумагу и картон, представленные в рулонах, с содержанием от общей массы волокна не менее 80% древесных волокон, полученных химическим сульфатным или натронным способом. Масса 1 м</w:t>
      </w:r>
      <w:r>
        <w:rPr>
          <w:rFonts w:ascii="Times New Roman"/>
          <w:b w:val="false"/>
          <w:i w:val="false"/>
          <w:color w:val="000000"/>
          <w:vertAlign w:val="superscript"/>
        </w:rPr>
        <w:t>2</w:t>
      </w:r>
      <w:r>
        <w:rPr>
          <w:rFonts w:ascii="Times New Roman"/>
          <w:b w:val="false"/>
          <w:i w:val="false"/>
          <w:color w:val="000000"/>
          <w:vertAlign w:val="superscript"/>
        </w:rPr>
        <w:t> </w:t>
      </w:r>
      <w:r>
        <w:rPr>
          <w:rFonts w:ascii="Times New Roman"/>
          <w:b w:val="false"/>
          <w:i w:val="false"/>
          <w:color w:val="000000"/>
          <w:sz w:val="28"/>
        </w:rPr>
        <w:t>таких изделий превышает 115 г и минимальное сопротивление продавливанию по Мюллену соответствует значениям нижеследующей таблицы. При иных значениях массы 1 м</w:t>
      </w:r>
      <w:r>
        <w:rPr>
          <w:rFonts w:ascii="Times New Roman"/>
          <w:b w:val="false"/>
          <w:i w:val="false"/>
          <w:color w:val="000000"/>
          <w:vertAlign w:val="superscript"/>
        </w:rPr>
        <w:t>2</w:t>
      </w:r>
      <w:r>
        <w:rPr>
          <w:rFonts w:ascii="Times New Roman"/>
          <w:b w:val="false"/>
          <w:i w:val="false"/>
          <w:color w:val="000000"/>
          <w:sz w:val="28"/>
        </w:rPr>
        <w:t xml:space="preserve"> сопротивление продавливанию определяется путем линейной интерполяции или экстраполяции.</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9"/>
        <w:gridCol w:w="10851"/>
      </w:tblGrid>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w:t>
            </w:r>
            <w:r>
              <w:br/>
            </w:r>
            <w:r>
              <w:rPr>
                <w:rFonts w:ascii="Times New Roman"/>
                <w:b w:val="false"/>
                <w:i w:val="false"/>
                <w:color w:val="000000"/>
                <w:sz w:val="20"/>
              </w:rPr>
              <w:t>
г/м</w:t>
            </w:r>
            <w:r>
              <w:rPr>
                <w:rFonts w:ascii="Times New Roman"/>
                <w:b w:val="false"/>
                <w:i w:val="false"/>
                <w:color w:val="000000"/>
                <w:vertAlign w:val="superscript"/>
              </w:rPr>
              <w:t>2</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Минимальное сопротивление</w:t>
            </w:r>
            <w:r>
              <w:br/>
            </w:r>
            <w:r>
              <w:rPr>
                <w:rFonts w:ascii="Times New Roman"/>
                <w:b w:val="false"/>
                <w:i w:val="false"/>
                <w:color w:val="000000"/>
                <w:sz w:val="20"/>
              </w:rPr>
              <w:t>
продавливанию по Мюллену, кПа</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p>
        </w:tc>
      </w:tr>
    </w:tbl>
    <w:bookmarkStart w:name="z17" w:id="3"/>
    <w:p>
      <w:pPr>
        <w:spacing w:after="0"/>
        <w:ind w:left="0"/>
        <w:jc w:val="both"/>
      </w:pPr>
      <w:r>
        <w:rPr>
          <w:rFonts w:ascii="Times New Roman"/>
          <w:b w:val="false"/>
          <w:i w:val="false"/>
          <w:color w:val="000000"/>
          <w:sz w:val="28"/>
        </w:rPr>
        <w:t>
      2. В субпозициях 4804 21 и 4804 29 термин "крафт-бумага мешочная" означает бумагу машинной отделки, представленную в рулонах, с содержанием от общей массы волокна не менее 80% волокон, полученных химическим сульфатным или натронным способом, масса 1 м</w:t>
      </w:r>
      <w:r>
        <w:rPr>
          <w:rFonts w:ascii="Times New Roman"/>
          <w:b w:val="false"/>
          <w:i w:val="false"/>
          <w:color w:val="000000"/>
          <w:vertAlign w:val="superscript"/>
        </w:rPr>
        <w:t>2</w:t>
      </w:r>
      <w:r>
        <w:rPr>
          <w:rFonts w:ascii="Times New Roman"/>
          <w:b w:val="false"/>
          <w:i w:val="false"/>
          <w:color w:val="000000"/>
          <w:vertAlign w:val="superscript"/>
        </w:rPr>
        <w:t> </w:t>
      </w:r>
      <w:r>
        <w:rPr>
          <w:rFonts w:ascii="Times New Roman"/>
          <w:b w:val="false"/>
          <w:i w:val="false"/>
          <w:color w:val="000000"/>
          <w:sz w:val="28"/>
        </w:rPr>
        <w:t>этой бумаги составляет не менее 60 г и не более 115 г; эта бумага должна удовлетворять одному из нижеприведенных условий:</w:t>
      </w:r>
      <w:r>
        <w:br/>
      </w:r>
      <w:r>
        <w:rPr>
          <w:rFonts w:ascii="Times New Roman"/>
          <w:b w:val="false"/>
          <w:i w:val="false"/>
          <w:color w:val="000000"/>
          <w:sz w:val="28"/>
        </w:rPr>
        <w:t>
      а) иметь индекс продавливания по Мюллену не менее 3,7 кПа·м</w:t>
      </w:r>
      <w:r>
        <w:rPr>
          <w:rFonts w:ascii="Times New Roman"/>
          <w:b w:val="false"/>
          <w:i w:val="false"/>
          <w:color w:val="000000"/>
          <w:vertAlign w:val="superscript"/>
        </w:rPr>
        <w:t>2</w:t>
      </w:r>
      <w:r>
        <w:rPr>
          <w:rFonts w:ascii="Times New Roman"/>
          <w:b w:val="false"/>
          <w:i w:val="false"/>
          <w:color w:val="000000"/>
          <w:sz w:val="28"/>
        </w:rPr>
        <w:t>/г, коэффициент растяжения в поперечном направлении более 4,5%, в продольном направлении - более 2%;</w:t>
      </w:r>
      <w:r>
        <w:br/>
      </w:r>
      <w:r>
        <w:rPr>
          <w:rFonts w:ascii="Times New Roman"/>
          <w:b w:val="false"/>
          <w:i w:val="false"/>
          <w:color w:val="000000"/>
          <w:sz w:val="28"/>
        </w:rPr>
        <w:t>
      б) иметь минимальное сопротивление раздиранию и прочность на разрыв, соответствующие величинам, указанным в нижеприведенной таблице, а при других значениях массы 1 м</w:t>
      </w:r>
      <w:r>
        <w:rPr>
          <w:rFonts w:ascii="Times New Roman"/>
          <w:b w:val="false"/>
          <w:i w:val="false"/>
          <w:color w:val="000000"/>
          <w:vertAlign w:val="superscript"/>
        </w:rPr>
        <w:t>2</w:t>
      </w:r>
      <w:r>
        <w:rPr>
          <w:rFonts w:ascii="Times New Roman"/>
          <w:b w:val="false"/>
          <w:i w:val="false"/>
          <w:color w:val="000000"/>
          <w:sz w:val="28"/>
        </w:rPr>
        <w:t xml:space="preserve"> они определяются методом линейной интерполяции:</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1"/>
        <w:gridCol w:w="2622"/>
        <w:gridCol w:w="2622"/>
        <w:gridCol w:w="2608"/>
        <w:gridCol w:w="2617"/>
      </w:tblGrid>
      <w:tr>
        <w:trPr>
          <w:trHeight w:val="30" w:hRule="atLeast"/>
        </w:trPr>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w:t>
            </w:r>
            <w:r>
              <w:br/>
            </w:r>
            <w:r>
              <w:rPr>
                <w:rFonts w:ascii="Times New Roman"/>
                <w:b w:val="false"/>
                <w:i w:val="false"/>
                <w:color w:val="000000"/>
                <w:sz w:val="20"/>
              </w:rPr>
              <w:t>
г/м</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Минимальное сопротивление раздиранию, мН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Минимальная прочность на разрыв, кН/м</w:t>
            </w:r>
          </w:p>
        </w:tc>
      </w:tr>
      <w:tr>
        <w:trPr>
          <w:trHeight w:val="30" w:hRule="atLeast"/>
        </w:trPr>
        <w:tc>
          <w:tcPr>
            <w:tcW w:w="0" w:type="auto"/>
            <w:vMerge/>
            <w:tcBorders>
              <w:top w:val="nil"/>
              <w:left w:val="single" w:color="cfcfcf" w:sz="5"/>
              <w:bottom w:val="single" w:color="cfcfcf" w:sz="5"/>
              <w:right w:val="single" w:color="cfcfcf" w:sz="5"/>
            </w:tcBorders>
          </w:tcP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продольном направлении</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продольном и поперечном направлении</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поперечном направлении</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продольном и поперечном направлении</w:t>
            </w:r>
          </w:p>
        </w:tc>
      </w:tr>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bl>
    <w:bookmarkStart w:name="z18" w:id="4"/>
    <w:p>
      <w:pPr>
        <w:spacing w:after="0"/>
        <w:ind w:left="0"/>
        <w:jc w:val="both"/>
      </w:pPr>
      <w:r>
        <w:rPr>
          <w:rFonts w:ascii="Times New Roman"/>
          <w:b w:val="false"/>
          <w:i w:val="false"/>
          <w:color w:val="000000"/>
          <w:sz w:val="28"/>
        </w:rPr>
        <w:t>
      3. В субпозиции 4805 11 термин "бумага для гофрирования из полуцеллюлозы" означает бумагу в рулонах, в которой не менее 65% от общей массы волокна составляют небеленые волокна лиственной древесины, полученные полухимическим способом, сопротивление раздавливанию этой бумаги, измеренное по методу CМТ 30 (Corrugated Medium Test при 30-минутной выдержке), превышает 1,8 Н·м</w:t>
      </w:r>
      <w:r>
        <w:rPr>
          <w:rFonts w:ascii="Times New Roman"/>
          <w:b w:val="false"/>
          <w:i w:val="false"/>
          <w:color w:val="000000"/>
          <w:vertAlign w:val="superscript"/>
        </w:rPr>
        <w:t>2</w:t>
      </w:r>
      <w:r>
        <w:rPr>
          <w:rFonts w:ascii="Times New Roman"/>
          <w:b w:val="false"/>
          <w:i w:val="false"/>
          <w:color w:val="000000"/>
          <w:sz w:val="28"/>
        </w:rPr>
        <w:t>/г при относительной влажности 50% и температуре 23</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4. В субпозицию 4805 12 включается бумага в рулонах, изготовленная главным образом из соломенной целлюлозы, полученной полухимическим способом, массой 1 м</w:t>
      </w:r>
      <w:r>
        <w:rPr>
          <w:rFonts w:ascii="Times New Roman"/>
          <w:b w:val="false"/>
          <w:i w:val="false"/>
          <w:color w:val="000000"/>
          <w:vertAlign w:val="superscript"/>
        </w:rPr>
        <w:t>2</w:t>
      </w:r>
      <w:r>
        <w:rPr>
          <w:rFonts w:ascii="Times New Roman"/>
          <w:b w:val="false"/>
          <w:i w:val="false"/>
          <w:color w:val="000000"/>
          <w:sz w:val="28"/>
        </w:rPr>
        <w:t xml:space="preserve"> 130 г или более, сопротивление раздавливанию этой бумаги, измеренное по методу CМТ 30 (Corrugated Medium Test при 30-минутной выдержке), превышает 1,4 Н·м</w:t>
      </w:r>
      <w:r>
        <w:rPr>
          <w:rFonts w:ascii="Times New Roman"/>
          <w:b w:val="false"/>
          <w:i w:val="false"/>
          <w:color w:val="000000"/>
          <w:vertAlign w:val="superscript"/>
        </w:rPr>
        <w:t>2</w:t>
      </w:r>
      <w:r>
        <w:rPr>
          <w:rFonts w:ascii="Times New Roman"/>
          <w:b w:val="false"/>
          <w:i w:val="false"/>
          <w:color w:val="000000"/>
          <w:sz w:val="28"/>
        </w:rPr>
        <w:t>/г при относительной влажности 50% и температуре 23</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5. Субпозиции 4805 24 и 4805 25 включают бумагу и картон, полученные полностью или преимущественно из массы, полученной из регенерируемых бумаги или картона (макулатуры и отходов). Тест-лайнер может также иметь поверхностный слой из окрашенной бумаги или бумаги, полученной из беленой или небеленой нерегенерированной массы. Такие изделия имеют индекс продавливания по Мюллену не менее 2 кПа·м</w:t>
      </w:r>
      <w:r>
        <w:rPr>
          <w:rFonts w:ascii="Times New Roman"/>
          <w:b w:val="false"/>
          <w:i w:val="false"/>
          <w:color w:val="000000"/>
          <w:vertAlign w:val="superscript"/>
        </w:rPr>
        <w:t>2</w:t>
      </w:r>
      <w:r>
        <w:rPr>
          <w:rFonts w:ascii="Times New Roman"/>
          <w:b w:val="false"/>
          <w:i w:val="false"/>
          <w:color w:val="000000"/>
          <w:sz w:val="28"/>
        </w:rPr>
        <w:t>/г.</w:t>
      </w:r>
      <w:r>
        <w:br/>
      </w:r>
      <w:r>
        <w:rPr>
          <w:rFonts w:ascii="Times New Roman"/>
          <w:b w:val="false"/>
          <w:i w:val="false"/>
          <w:color w:val="000000"/>
          <w:sz w:val="28"/>
        </w:rPr>
        <w:t>
</w:t>
      </w:r>
      <w:r>
        <w:rPr>
          <w:rFonts w:ascii="Times New Roman"/>
          <w:b w:val="false"/>
          <w:i w:val="false"/>
          <w:color w:val="000000"/>
          <w:sz w:val="28"/>
        </w:rPr>
        <w:t>
      6. В субпозиции 4805 30 термин "бумага оберточная сульфитная" означает лощеную машинным способом бумагу с содержанием от общей массы волокна более 40% древесных волокон, полученных химическим сульфитным способом, с содержанием золы не более 8% и индексом продавливания по Мюллену не менее 1,47 кПа·м</w:t>
      </w:r>
      <w:r>
        <w:rPr>
          <w:rFonts w:ascii="Times New Roman"/>
          <w:b w:val="false"/>
          <w:i w:val="false"/>
          <w:color w:val="000000"/>
          <w:vertAlign w:val="superscript"/>
        </w:rPr>
        <w:t>2</w:t>
      </w:r>
      <w:r>
        <w:rPr>
          <w:rFonts w:ascii="Times New Roman"/>
          <w:b w:val="false"/>
          <w:i w:val="false"/>
          <w:color w:val="000000"/>
          <w:sz w:val="28"/>
        </w:rPr>
        <w:t>/г.</w:t>
      </w:r>
      <w:r>
        <w:br/>
      </w:r>
      <w:r>
        <w:rPr>
          <w:rFonts w:ascii="Times New Roman"/>
          <w:b w:val="false"/>
          <w:i w:val="false"/>
          <w:color w:val="000000"/>
          <w:sz w:val="28"/>
        </w:rPr>
        <w:t>
</w:t>
      </w:r>
      <w:r>
        <w:rPr>
          <w:rFonts w:ascii="Times New Roman"/>
          <w:b w:val="false"/>
          <w:i w:val="false"/>
          <w:color w:val="000000"/>
          <w:sz w:val="28"/>
        </w:rPr>
        <w:t>
      7. В субпозиции 4810 22 термин "бумага мелованная легковесная" означает бумагу, мелованную с двух сторон, общая масса 1 м</w:t>
      </w:r>
      <w:r>
        <w:rPr>
          <w:rFonts w:ascii="Times New Roman"/>
          <w:b w:val="false"/>
          <w:i w:val="false"/>
          <w:color w:val="000000"/>
          <w:vertAlign w:val="superscript"/>
        </w:rPr>
        <w:t>2</w:t>
      </w:r>
      <w:r>
        <w:rPr>
          <w:rFonts w:ascii="Times New Roman"/>
          <w:b w:val="false"/>
          <w:i w:val="false"/>
          <w:color w:val="000000"/>
          <w:vertAlign w:val="superscript"/>
        </w:rPr>
        <w:t> </w:t>
      </w:r>
      <w:r>
        <w:rPr>
          <w:rFonts w:ascii="Times New Roman"/>
          <w:b w:val="false"/>
          <w:i w:val="false"/>
          <w:color w:val="000000"/>
          <w:sz w:val="28"/>
        </w:rPr>
        <w:t>которой не превышает 72 г, причем масса 1 м</w:t>
      </w:r>
      <w:r>
        <w:rPr>
          <w:rFonts w:ascii="Times New Roman"/>
          <w:b w:val="false"/>
          <w:i w:val="false"/>
          <w:color w:val="000000"/>
          <w:vertAlign w:val="superscript"/>
        </w:rPr>
        <w:t>2</w:t>
      </w:r>
      <w:r>
        <w:rPr>
          <w:rFonts w:ascii="Times New Roman"/>
          <w:b w:val="false"/>
          <w:i w:val="false"/>
          <w:color w:val="000000"/>
          <w:vertAlign w:val="superscript"/>
        </w:rPr>
        <w:t> </w:t>
      </w:r>
      <w:r>
        <w:rPr>
          <w:rFonts w:ascii="Times New Roman"/>
          <w:b w:val="false"/>
          <w:i w:val="false"/>
          <w:color w:val="000000"/>
          <w:sz w:val="28"/>
        </w:rPr>
        <w:t>покровного слоя на каждой поверхности не должна превышать 15 г, и не менее 50% от общей массы волокна составляют древесные волокна, полученные механическим способом.</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9"/>
        <w:gridCol w:w="6584"/>
        <w:gridCol w:w="1091"/>
        <w:gridCol w:w="2876"/>
      </w:tblGrid>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позиции</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 ед. изм.</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ввозной таможенной пошлины (в процентах от таможенной стоимости либо в евро, либо в долларах США)</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4801 00 000 0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газетная в рулонах или листах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и картон немелованные,</w:t>
            </w:r>
            <w:r>
              <w:br/>
            </w:r>
            <w:r>
              <w:rPr>
                <w:rFonts w:ascii="Times New Roman"/>
                <w:b w:val="false"/>
                <w:i w:val="false"/>
                <w:color w:val="000000"/>
                <w:sz w:val="20"/>
              </w:rPr>
              <w:t>
</w:t>
            </w:r>
            <w:r>
              <w:rPr>
                <w:rFonts w:ascii="Times New Roman"/>
                <w:b w:val="false"/>
                <w:i w:val="false"/>
                <w:color w:val="000000"/>
                <w:sz w:val="20"/>
              </w:rPr>
              <w:t>используемые для письма, печати или</w:t>
            </w:r>
            <w:r>
              <w:br/>
            </w:r>
            <w:r>
              <w:rPr>
                <w:rFonts w:ascii="Times New Roman"/>
                <w:b w:val="false"/>
                <w:i w:val="false"/>
                <w:color w:val="000000"/>
                <w:sz w:val="20"/>
              </w:rPr>
              <w:t>
</w:t>
            </w:r>
            <w:r>
              <w:rPr>
                <w:rFonts w:ascii="Times New Roman"/>
                <w:b w:val="false"/>
                <w:i w:val="false"/>
                <w:color w:val="000000"/>
                <w:sz w:val="20"/>
              </w:rPr>
              <w:t>других графических целей, и</w:t>
            </w:r>
            <w:r>
              <w:br/>
            </w:r>
            <w:r>
              <w:rPr>
                <w:rFonts w:ascii="Times New Roman"/>
                <w:b w:val="false"/>
                <w:i w:val="false"/>
                <w:color w:val="000000"/>
                <w:sz w:val="20"/>
              </w:rPr>
              <w:t>
</w:t>
            </w:r>
            <w:r>
              <w:rPr>
                <w:rFonts w:ascii="Times New Roman"/>
                <w:b w:val="false"/>
                <w:i w:val="false"/>
                <w:color w:val="000000"/>
                <w:sz w:val="20"/>
              </w:rPr>
              <w:t>неперфорированные карты и</w:t>
            </w:r>
            <w:r>
              <w:br/>
            </w:r>
            <w:r>
              <w:rPr>
                <w:rFonts w:ascii="Times New Roman"/>
                <w:b w:val="false"/>
                <w:i w:val="false"/>
                <w:color w:val="000000"/>
                <w:sz w:val="20"/>
              </w:rPr>
              <w:t>
</w:t>
            </w:r>
            <w:r>
              <w:rPr>
                <w:rFonts w:ascii="Times New Roman"/>
                <w:b w:val="false"/>
                <w:i w:val="false"/>
                <w:color w:val="000000"/>
                <w:sz w:val="20"/>
              </w:rPr>
              <w:t>неперфорированные бумажные ленты, в</w:t>
            </w:r>
            <w:r>
              <w:br/>
            </w:r>
            <w:r>
              <w:rPr>
                <w:rFonts w:ascii="Times New Roman"/>
                <w:b w:val="false"/>
                <w:i w:val="false"/>
                <w:color w:val="000000"/>
                <w:sz w:val="20"/>
              </w:rPr>
              <w:t>
</w:t>
            </w:r>
            <w:r>
              <w:rPr>
                <w:rFonts w:ascii="Times New Roman"/>
                <w:b w:val="false"/>
                <w:i w:val="false"/>
                <w:color w:val="000000"/>
                <w:sz w:val="20"/>
              </w:rPr>
              <w:t>рулонах или прямоугольных (включая</w:t>
            </w:r>
            <w:r>
              <w:br/>
            </w:r>
            <w:r>
              <w:rPr>
                <w:rFonts w:ascii="Times New Roman"/>
                <w:b w:val="false"/>
                <w:i w:val="false"/>
                <w:color w:val="000000"/>
                <w:sz w:val="20"/>
              </w:rPr>
              <w:t>
</w:t>
            </w:r>
            <w:r>
              <w:rPr>
                <w:rFonts w:ascii="Times New Roman"/>
                <w:b w:val="false"/>
                <w:i w:val="false"/>
                <w:color w:val="000000"/>
                <w:sz w:val="20"/>
              </w:rPr>
              <w:t>квадратные) листах любого размера, кроме</w:t>
            </w:r>
            <w:r>
              <w:br/>
            </w:r>
            <w:r>
              <w:rPr>
                <w:rFonts w:ascii="Times New Roman"/>
                <w:b w:val="false"/>
                <w:i w:val="false"/>
                <w:color w:val="000000"/>
                <w:sz w:val="20"/>
              </w:rPr>
              <w:t>
</w:t>
            </w:r>
            <w:r>
              <w:rPr>
                <w:rFonts w:ascii="Times New Roman"/>
                <w:b w:val="false"/>
                <w:i w:val="false"/>
                <w:color w:val="000000"/>
                <w:sz w:val="20"/>
              </w:rPr>
              <w:t>бумаги товарной позиции 4801 или 4803;</w:t>
            </w:r>
            <w:r>
              <w:br/>
            </w:r>
            <w:r>
              <w:rPr>
                <w:rFonts w:ascii="Times New Roman"/>
                <w:b w:val="false"/>
                <w:i w:val="false"/>
                <w:color w:val="000000"/>
                <w:sz w:val="20"/>
              </w:rPr>
              <w:t>
</w:t>
            </w:r>
            <w:r>
              <w:rPr>
                <w:rFonts w:ascii="Times New Roman"/>
                <w:b w:val="false"/>
                <w:i w:val="false"/>
                <w:color w:val="000000"/>
                <w:sz w:val="20"/>
              </w:rPr>
              <w:t>бумага и картон ручного отлива: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4802 10 000 0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ручного отлива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4802 20 000 0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используемые как</w:t>
            </w:r>
            <w:r>
              <w:br/>
            </w:r>
            <w:r>
              <w:rPr>
                <w:rFonts w:ascii="Times New Roman"/>
                <w:b w:val="false"/>
                <w:i w:val="false"/>
                <w:color w:val="000000"/>
                <w:sz w:val="20"/>
              </w:rPr>
              <w:t>
</w:t>
            </w:r>
            <w:r>
              <w:rPr>
                <w:rFonts w:ascii="Times New Roman"/>
                <w:b w:val="false"/>
                <w:i w:val="false"/>
                <w:color w:val="000000"/>
                <w:sz w:val="20"/>
              </w:rPr>
              <w:t>основа для фото- , тепло- или</w:t>
            </w:r>
            <w:r>
              <w:br/>
            </w:r>
            <w:r>
              <w:rPr>
                <w:rFonts w:ascii="Times New Roman"/>
                <w:b w:val="false"/>
                <w:i w:val="false"/>
                <w:color w:val="000000"/>
                <w:sz w:val="20"/>
              </w:rPr>
              <w:t>
</w:t>
            </w:r>
            <w:r>
              <w:rPr>
                <w:rFonts w:ascii="Times New Roman"/>
                <w:b w:val="false"/>
                <w:i w:val="false"/>
                <w:color w:val="000000"/>
                <w:sz w:val="20"/>
              </w:rPr>
              <w:t>электрочувствительной бумаги или картона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4802 40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 основа для обоев:</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4802 40 100 0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содержащая волокон, полученных</w:t>
            </w:r>
            <w:r>
              <w:br/>
            </w:r>
            <w:r>
              <w:rPr>
                <w:rFonts w:ascii="Times New Roman"/>
                <w:b w:val="false"/>
                <w:i w:val="false"/>
                <w:color w:val="000000"/>
                <w:sz w:val="20"/>
              </w:rPr>
              <w:t>
</w:t>
            </w:r>
            <w:r>
              <w:rPr>
                <w:rFonts w:ascii="Times New Roman"/>
                <w:b w:val="false"/>
                <w:i w:val="false"/>
                <w:color w:val="000000"/>
                <w:sz w:val="20"/>
              </w:rPr>
              <w:t>механическим способом, или с содержанием</w:t>
            </w:r>
            <w:r>
              <w:br/>
            </w:r>
            <w:r>
              <w:rPr>
                <w:rFonts w:ascii="Times New Roman"/>
                <w:b w:val="false"/>
                <w:i w:val="false"/>
                <w:color w:val="000000"/>
                <w:sz w:val="20"/>
              </w:rPr>
              <w:t>
</w:t>
            </w:r>
            <w:r>
              <w:rPr>
                <w:rFonts w:ascii="Times New Roman"/>
                <w:b w:val="false"/>
                <w:i w:val="false"/>
                <w:color w:val="000000"/>
                <w:sz w:val="20"/>
              </w:rPr>
              <w:t>таких волокон не более 10% от общей массы</w:t>
            </w:r>
            <w:r>
              <w:br/>
            </w:r>
            <w:r>
              <w:rPr>
                <w:rFonts w:ascii="Times New Roman"/>
                <w:b w:val="false"/>
                <w:i w:val="false"/>
                <w:color w:val="000000"/>
                <w:sz w:val="20"/>
              </w:rPr>
              <w:t>
</w:t>
            </w:r>
            <w:r>
              <w:rPr>
                <w:rFonts w:ascii="Times New Roman"/>
                <w:b w:val="false"/>
                <w:i w:val="false"/>
                <w:color w:val="000000"/>
                <w:sz w:val="20"/>
              </w:rPr>
              <w:t>волокна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4802 40 900 0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прочие, не содержащие</w:t>
            </w:r>
            <w:r>
              <w:br/>
            </w:r>
            <w:r>
              <w:rPr>
                <w:rFonts w:ascii="Times New Roman"/>
                <w:b w:val="false"/>
                <w:i w:val="false"/>
                <w:color w:val="000000"/>
                <w:sz w:val="20"/>
              </w:rPr>
              <w:t>
</w:t>
            </w:r>
            <w:r>
              <w:rPr>
                <w:rFonts w:ascii="Times New Roman"/>
                <w:b w:val="false"/>
                <w:i w:val="false"/>
                <w:color w:val="000000"/>
                <w:sz w:val="20"/>
              </w:rPr>
              <w:t>волокон, полученных механическим или</w:t>
            </w:r>
            <w:r>
              <w:br/>
            </w:r>
            <w:r>
              <w:rPr>
                <w:rFonts w:ascii="Times New Roman"/>
                <w:b w:val="false"/>
                <w:i w:val="false"/>
                <w:color w:val="000000"/>
                <w:sz w:val="20"/>
              </w:rPr>
              <w:t>
</w:t>
            </w:r>
            <w:r>
              <w:rPr>
                <w:rFonts w:ascii="Times New Roman"/>
                <w:b w:val="false"/>
                <w:i w:val="false"/>
                <w:color w:val="000000"/>
                <w:sz w:val="20"/>
              </w:rPr>
              <w:t>химико-механическим способом, или с</w:t>
            </w:r>
            <w:r>
              <w:br/>
            </w:r>
            <w:r>
              <w:rPr>
                <w:rFonts w:ascii="Times New Roman"/>
                <w:b w:val="false"/>
                <w:i w:val="false"/>
                <w:color w:val="000000"/>
                <w:sz w:val="20"/>
              </w:rPr>
              <w:t>
</w:t>
            </w:r>
            <w:r>
              <w:rPr>
                <w:rFonts w:ascii="Times New Roman"/>
                <w:b w:val="false"/>
                <w:i w:val="false"/>
                <w:color w:val="000000"/>
                <w:sz w:val="20"/>
              </w:rPr>
              <w:t>содержанием таких волокон не более 10% от</w:t>
            </w:r>
            <w:r>
              <w:br/>
            </w:r>
            <w:r>
              <w:rPr>
                <w:rFonts w:ascii="Times New Roman"/>
                <w:b w:val="false"/>
                <w:i w:val="false"/>
                <w:color w:val="000000"/>
                <w:sz w:val="20"/>
              </w:rPr>
              <w:t>
</w:t>
            </w:r>
            <w:r>
              <w:rPr>
                <w:rFonts w:ascii="Times New Roman"/>
                <w:b w:val="false"/>
                <w:i w:val="false"/>
                <w:color w:val="000000"/>
                <w:sz w:val="20"/>
              </w:rPr>
              <w:t>общей массы волокна: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4802 54 000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массой 1 м</w:t>
            </w:r>
            <w:r>
              <w:rPr>
                <w:rFonts w:ascii="Times New Roman"/>
                <w:b w:val="false"/>
                <w:i w:val="false"/>
                <w:color w:val="000000"/>
                <w:vertAlign w:val="superscript"/>
              </w:rPr>
              <w:t>2</w:t>
            </w:r>
            <w:r>
              <w:rPr>
                <w:rFonts w:ascii="Times New Roman"/>
                <w:b w:val="false"/>
                <w:i w:val="false"/>
                <w:color w:val="000000"/>
                <w:sz w:val="20"/>
              </w:rPr>
              <w:t> менее 40 г:</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4802 54 000 1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бумага массой 1 м</w:t>
            </w:r>
            <w:r>
              <w:rPr>
                <w:rFonts w:ascii="Times New Roman"/>
                <w:b w:val="false"/>
                <w:i w:val="false"/>
                <w:color w:val="000000"/>
                <w:vertAlign w:val="superscript"/>
              </w:rPr>
              <w:t>2</w:t>
            </w:r>
            <w:r>
              <w:rPr>
                <w:rFonts w:ascii="Times New Roman"/>
                <w:b w:val="false"/>
                <w:i w:val="false"/>
                <w:color w:val="000000"/>
                <w:sz w:val="20"/>
              </w:rPr>
              <w:t> не более 15 г,</w:t>
            </w:r>
            <w:r>
              <w:br/>
            </w:r>
            <w:r>
              <w:rPr>
                <w:rFonts w:ascii="Times New Roman"/>
                <w:b w:val="false"/>
                <w:i w:val="false"/>
                <w:color w:val="000000"/>
                <w:sz w:val="20"/>
              </w:rPr>
              <w:t>
</w:t>
            </w:r>
            <w:r>
              <w:rPr>
                <w:rFonts w:ascii="Times New Roman"/>
                <w:b w:val="false"/>
                <w:i w:val="false"/>
                <w:color w:val="000000"/>
                <w:sz w:val="20"/>
              </w:rPr>
              <w:t>применяемая для изготовления трафаретов</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4802 54 000 2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бумага - основа для копировальной бумаги</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4802 54 000 9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4802 55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массой 1 м</w:t>
            </w:r>
            <w:r>
              <w:rPr>
                <w:rFonts w:ascii="Times New Roman"/>
                <w:b w:val="false"/>
                <w:i w:val="false"/>
                <w:color w:val="000000"/>
                <w:vertAlign w:val="superscript"/>
              </w:rPr>
              <w:t>2</w:t>
            </w:r>
            <w:r>
              <w:rPr>
                <w:rFonts w:ascii="Times New Roman"/>
                <w:b w:val="false"/>
                <w:i w:val="false"/>
                <w:color w:val="000000"/>
                <w:sz w:val="20"/>
              </w:rPr>
              <w:t> 40 г или более, но не</w:t>
            </w:r>
            <w:r>
              <w:br/>
            </w:r>
            <w:r>
              <w:rPr>
                <w:rFonts w:ascii="Times New Roman"/>
                <w:b w:val="false"/>
                <w:i w:val="false"/>
                <w:color w:val="000000"/>
                <w:sz w:val="20"/>
              </w:rPr>
              <w:t>
</w:t>
            </w:r>
            <w:r>
              <w:rPr>
                <w:rFonts w:ascii="Times New Roman"/>
                <w:b w:val="false"/>
                <w:i w:val="false"/>
                <w:color w:val="000000"/>
                <w:sz w:val="20"/>
              </w:rPr>
              <w:t>более 150 г в рулонах: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4802 55 150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1 м</w:t>
            </w:r>
            <w:r>
              <w:rPr>
                <w:rFonts w:ascii="Times New Roman"/>
                <w:b w:val="false"/>
                <w:i w:val="false"/>
                <w:color w:val="000000"/>
                <w:vertAlign w:val="superscript"/>
              </w:rPr>
              <w:t>2</w:t>
            </w:r>
            <w:r>
              <w:rPr>
                <w:rFonts w:ascii="Times New Roman"/>
                <w:b w:val="false"/>
                <w:i w:val="false"/>
                <w:color w:val="000000"/>
                <w:sz w:val="20"/>
              </w:rPr>
              <w:t> 40 г или более, но</w:t>
            </w:r>
            <w:r>
              <w:br/>
            </w:r>
            <w:r>
              <w:rPr>
                <w:rFonts w:ascii="Times New Roman"/>
                <w:b w:val="false"/>
                <w:i w:val="false"/>
                <w:color w:val="000000"/>
                <w:sz w:val="20"/>
              </w:rPr>
              <w:t>
</w:t>
            </w:r>
            <w:r>
              <w:rPr>
                <w:rFonts w:ascii="Times New Roman"/>
                <w:b w:val="false"/>
                <w:i w:val="false"/>
                <w:color w:val="000000"/>
                <w:sz w:val="20"/>
              </w:rPr>
              <w:t>менее 60 г:</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4802 55 150 1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бумага - основа для копировальной</w:t>
            </w:r>
            <w:r>
              <w:br/>
            </w:r>
            <w:r>
              <w:rPr>
                <w:rFonts w:ascii="Times New Roman"/>
                <w:b w:val="false"/>
                <w:i w:val="false"/>
                <w:color w:val="000000"/>
                <w:sz w:val="20"/>
              </w:rPr>
              <w:t>
</w:t>
            </w:r>
            <w:r>
              <w:rPr>
                <w:rFonts w:ascii="Times New Roman"/>
                <w:b w:val="false"/>
                <w:i w:val="false"/>
                <w:color w:val="000000"/>
                <w:sz w:val="20"/>
              </w:rPr>
              <w:t>бумаги</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4802 55 150 9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4802 55 250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1 м</w:t>
            </w:r>
            <w:r>
              <w:rPr>
                <w:rFonts w:ascii="Times New Roman"/>
                <w:b w:val="false"/>
                <w:i w:val="false"/>
                <w:color w:val="000000"/>
                <w:vertAlign w:val="superscript"/>
              </w:rPr>
              <w:t>2</w:t>
            </w:r>
            <w:r>
              <w:rPr>
                <w:rFonts w:ascii="Times New Roman"/>
                <w:b w:val="false"/>
                <w:i w:val="false"/>
                <w:color w:val="000000"/>
                <w:sz w:val="20"/>
              </w:rPr>
              <w:t> 60 г или более, но</w:t>
            </w:r>
            <w:r>
              <w:br/>
            </w:r>
            <w:r>
              <w:rPr>
                <w:rFonts w:ascii="Times New Roman"/>
                <w:b w:val="false"/>
                <w:i w:val="false"/>
                <w:color w:val="000000"/>
                <w:sz w:val="20"/>
              </w:rPr>
              <w:t>
</w:t>
            </w:r>
            <w:r>
              <w:rPr>
                <w:rFonts w:ascii="Times New Roman"/>
                <w:b w:val="false"/>
                <w:i w:val="false"/>
                <w:color w:val="000000"/>
                <w:sz w:val="20"/>
              </w:rPr>
              <w:t>менее 75 г:</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4802 55 250 1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бумага - основа для копировальной</w:t>
            </w:r>
            <w:r>
              <w:br/>
            </w:r>
            <w:r>
              <w:rPr>
                <w:rFonts w:ascii="Times New Roman"/>
                <w:b w:val="false"/>
                <w:i w:val="false"/>
                <w:color w:val="000000"/>
                <w:sz w:val="20"/>
              </w:rPr>
              <w:t>
</w:t>
            </w:r>
            <w:r>
              <w:rPr>
                <w:rFonts w:ascii="Times New Roman"/>
                <w:b w:val="false"/>
                <w:i w:val="false"/>
                <w:color w:val="000000"/>
                <w:sz w:val="20"/>
              </w:rPr>
              <w:t>бумаги</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4802 55 250 9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4802 55 300 0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1 м</w:t>
            </w:r>
            <w:r>
              <w:rPr>
                <w:rFonts w:ascii="Times New Roman"/>
                <w:b w:val="false"/>
                <w:i w:val="false"/>
                <w:color w:val="000000"/>
                <w:vertAlign w:val="superscript"/>
              </w:rPr>
              <w:t>2</w:t>
            </w:r>
            <w:r>
              <w:rPr>
                <w:rFonts w:ascii="Times New Roman"/>
                <w:b w:val="false"/>
                <w:i w:val="false"/>
                <w:color w:val="000000"/>
                <w:sz w:val="20"/>
              </w:rPr>
              <w:t> 75 г или более, но</w:t>
            </w:r>
            <w:r>
              <w:br/>
            </w:r>
            <w:r>
              <w:rPr>
                <w:rFonts w:ascii="Times New Roman"/>
                <w:b w:val="false"/>
                <w:i w:val="false"/>
                <w:color w:val="000000"/>
                <w:sz w:val="20"/>
              </w:rPr>
              <w:t>
</w:t>
            </w:r>
            <w:r>
              <w:rPr>
                <w:rFonts w:ascii="Times New Roman"/>
                <w:b w:val="false"/>
                <w:i w:val="false"/>
                <w:color w:val="000000"/>
                <w:sz w:val="20"/>
              </w:rPr>
              <w:t>менее 80 г</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4802 55 900 0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1 м</w:t>
            </w:r>
            <w:r>
              <w:rPr>
                <w:rFonts w:ascii="Times New Roman"/>
                <w:b w:val="false"/>
                <w:i w:val="false"/>
                <w:color w:val="000000"/>
                <w:vertAlign w:val="superscript"/>
              </w:rPr>
              <w:t>2</w:t>
            </w:r>
            <w:r>
              <w:rPr>
                <w:rFonts w:ascii="Times New Roman"/>
                <w:b w:val="false"/>
                <w:i w:val="false"/>
                <w:color w:val="000000"/>
                <w:sz w:val="20"/>
              </w:rPr>
              <w:t> 80 г или более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массой 1 м</w:t>
            </w:r>
            <w:r>
              <w:rPr>
                <w:rFonts w:ascii="Times New Roman"/>
                <w:b w:val="false"/>
                <w:i w:val="false"/>
                <w:color w:val="000000"/>
                <w:vertAlign w:val="superscript"/>
              </w:rPr>
              <w:t>2</w:t>
            </w:r>
            <w:r>
              <w:rPr>
                <w:rFonts w:ascii="Times New Roman"/>
                <w:b w:val="false"/>
                <w:i w:val="false"/>
                <w:color w:val="000000"/>
                <w:sz w:val="20"/>
              </w:rPr>
              <w:t> 40 г или более, но не</w:t>
            </w:r>
            <w:r>
              <w:br/>
            </w:r>
            <w:r>
              <w:rPr>
                <w:rFonts w:ascii="Times New Roman"/>
                <w:b w:val="false"/>
                <w:i w:val="false"/>
                <w:color w:val="000000"/>
                <w:sz w:val="20"/>
              </w:rPr>
              <w:t>
</w:t>
            </w:r>
            <w:r>
              <w:rPr>
                <w:rFonts w:ascii="Times New Roman"/>
                <w:b w:val="false"/>
                <w:i w:val="false"/>
                <w:color w:val="000000"/>
                <w:sz w:val="20"/>
              </w:rPr>
              <w:t>более 150 г в листах с размером одной</w:t>
            </w:r>
            <w:r>
              <w:br/>
            </w:r>
            <w:r>
              <w:rPr>
                <w:rFonts w:ascii="Times New Roman"/>
                <w:b w:val="false"/>
                <w:i w:val="false"/>
                <w:color w:val="000000"/>
                <w:sz w:val="20"/>
              </w:rPr>
              <w:t>
</w:t>
            </w:r>
            <w:r>
              <w:rPr>
                <w:rFonts w:ascii="Times New Roman"/>
                <w:b w:val="false"/>
                <w:i w:val="false"/>
                <w:color w:val="000000"/>
                <w:sz w:val="20"/>
              </w:rPr>
              <w:t>стороны не более 435 мм, а другой - не</w:t>
            </w:r>
            <w:r>
              <w:br/>
            </w:r>
            <w:r>
              <w:rPr>
                <w:rFonts w:ascii="Times New Roman"/>
                <w:b w:val="false"/>
                <w:i w:val="false"/>
                <w:color w:val="000000"/>
                <w:sz w:val="20"/>
              </w:rPr>
              <w:t>
</w:t>
            </w:r>
            <w:r>
              <w:rPr>
                <w:rFonts w:ascii="Times New Roman"/>
                <w:b w:val="false"/>
                <w:i w:val="false"/>
                <w:color w:val="000000"/>
                <w:sz w:val="20"/>
              </w:rPr>
              <w:t>более 297 мм в развернутом виде: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4802 56 200 0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размером одной стороны 297 мм и</w:t>
            </w:r>
            <w:r>
              <w:br/>
            </w:r>
            <w:r>
              <w:rPr>
                <w:rFonts w:ascii="Times New Roman"/>
                <w:b w:val="false"/>
                <w:i w:val="false"/>
                <w:color w:val="000000"/>
                <w:sz w:val="20"/>
              </w:rPr>
              <w:t>
</w:t>
            </w:r>
            <w:r>
              <w:rPr>
                <w:rFonts w:ascii="Times New Roman"/>
                <w:b w:val="false"/>
                <w:i w:val="false"/>
                <w:color w:val="000000"/>
                <w:sz w:val="20"/>
              </w:rPr>
              <w:t>размером другой стороны 210 мм (формат</w:t>
            </w:r>
            <w:r>
              <w:br/>
            </w:r>
            <w:r>
              <w:rPr>
                <w:rFonts w:ascii="Times New Roman"/>
                <w:b w:val="false"/>
                <w:i w:val="false"/>
                <w:color w:val="000000"/>
                <w:sz w:val="20"/>
              </w:rPr>
              <w:t>
</w:t>
            </w:r>
            <w:r>
              <w:rPr>
                <w:rFonts w:ascii="Times New Roman"/>
                <w:b w:val="false"/>
                <w:i w:val="false"/>
                <w:color w:val="000000"/>
                <w:sz w:val="20"/>
              </w:rPr>
              <w:t>А4)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4802 56 800 0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4802 57 000 0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массой 1 м</w:t>
            </w:r>
            <w:r>
              <w:rPr>
                <w:rFonts w:ascii="Times New Roman"/>
                <w:b w:val="false"/>
                <w:i w:val="false"/>
                <w:color w:val="000000"/>
                <w:vertAlign w:val="superscript"/>
              </w:rPr>
              <w:t>2</w:t>
            </w:r>
            <w:r>
              <w:rPr>
                <w:rFonts w:ascii="Times New Roman"/>
                <w:b w:val="false"/>
                <w:i w:val="false"/>
                <w:color w:val="000000"/>
                <w:sz w:val="20"/>
              </w:rPr>
              <w:t> 40 г или более, но</w:t>
            </w:r>
            <w:r>
              <w:br/>
            </w:r>
            <w:r>
              <w:rPr>
                <w:rFonts w:ascii="Times New Roman"/>
                <w:b w:val="false"/>
                <w:i w:val="false"/>
                <w:color w:val="000000"/>
                <w:sz w:val="20"/>
              </w:rPr>
              <w:t>
</w:t>
            </w:r>
            <w:r>
              <w:rPr>
                <w:rFonts w:ascii="Times New Roman"/>
                <w:b w:val="false"/>
                <w:i w:val="false"/>
                <w:color w:val="000000"/>
                <w:sz w:val="20"/>
              </w:rPr>
              <w:t>не более 150 г</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4802 58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массой 1 м</w:t>
            </w:r>
            <w:r>
              <w:rPr>
                <w:rFonts w:ascii="Times New Roman"/>
                <w:b w:val="false"/>
                <w:i w:val="false"/>
                <w:color w:val="000000"/>
                <w:vertAlign w:val="superscript"/>
              </w:rPr>
              <w:t>2</w:t>
            </w:r>
            <w:r>
              <w:rPr>
                <w:rFonts w:ascii="Times New Roman"/>
                <w:b w:val="false"/>
                <w:i w:val="false"/>
                <w:color w:val="000000"/>
                <w:sz w:val="20"/>
              </w:rPr>
              <w:t> более 150 г:</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4802 58 100 0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рулонах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4802 58 900 0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листах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прочие, с содержанием</w:t>
            </w:r>
            <w:r>
              <w:br/>
            </w:r>
            <w:r>
              <w:rPr>
                <w:rFonts w:ascii="Times New Roman"/>
                <w:b w:val="false"/>
                <w:i w:val="false"/>
                <w:color w:val="000000"/>
                <w:sz w:val="20"/>
              </w:rPr>
              <w:t>
</w:t>
            </w:r>
            <w:r>
              <w:rPr>
                <w:rFonts w:ascii="Times New Roman"/>
                <w:b w:val="false"/>
                <w:i w:val="false"/>
                <w:color w:val="000000"/>
                <w:sz w:val="20"/>
              </w:rPr>
              <w:t>волокон, полученных механическим или</w:t>
            </w:r>
            <w:r>
              <w:br/>
            </w:r>
            <w:r>
              <w:rPr>
                <w:rFonts w:ascii="Times New Roman"/>
                <w:b w:val="false"/>
                <w:i w:val="false"/>
                <w:color w:val="000000"/>
                <w:sz w:val="20"/>
              </w:rPr>
              <w:t>
</w:t>
            </w:r>
            <w:r>
              <w:rPr>
                <w:rFonts w:ascii="Times New Roman"/>
                <w:b w:val="false"/>
                <w:i w:val="false"/>
                <w:color w:val="000000"/>
                <w:sz w:val="20"/>
              </w:rPr>
              <w:t>химико-механическим способом, более 10%</w:t>
            </w:r>
            <w:r>
              <w:br/>
            </w:r>
            <w:r>
              <w:rPr>
                <w:rFonts w:ascii="Times New Roman"/>
                <w:b w:val="false"/>
                <w:i w:val="false"/>
                <w:color w:val="000000"/>
                <w:sz w:val="20"/>
              </w:rPr>
              <w:t>
</w:t>
            </w:r>
            <w:r>
              <w:rPr>
                <w:rFonts w:ascii="Times New Roman"/>
                <w:b w:val="false"/>
                <w:i w:val="false"/>
                <w:color w:val="000000"/>
                <w:sz w:val="20"/>
              </w:rPr>
              <w:t>от общей массы волокна: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4802 61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4802 61 100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1 м</w:t>
            </w:r>
            <w:r>
              <w:rPr>
                <w:rFonts w:ascii="Times New Roman"/>
                <w:b w:val="false"/>
                <w:i w:val="false"/>
                <w:color w:val="000000"/>
                <w:vertAlign w:val="superscript"/>
              </w:rPr>
              <w:t>2</w:t>
            </w:r>
            <w:r>
              <w:rPr>
                <w:rFonts w:ascii="Times New Roman"/>
                <w:b w:val="false"/>
                <w:i w:val="false"/>
                <w:color w:val="000000"/>
                <w:sz w:val="20"/>
              </w:rPr>
              <w:t> менее 72 г и в которых</w:t>
            </w:r>
            <w:r>
              <w:br/>
            </w:r>
            <w:r>
              <w:rPr>
                <w:rFonts w:ascii="Times New Roman"/>
                <w:b w:val="false"/>
                <w:i w:val="false"/>
                <w:color w:val="000000"/>
                <w:sz w:val="20"/>
              </w:rPr>
              <w:t>
</w:t>
            </w:r>
            <w:r>
              <w:rPr>
                <w:rFonts w:ascii="Times New Roman"/>
                <w:b w:val="false"/>
                <w:i w:val="false"/>
                <w:color w:val="000000"/>
                <w:sz w:val="20"/>
              </w:rPr>
              <w:t>более 50% от общей массы волокна</w:t>
            </w:r>
            <w:r>
              <w:br/>
            </w:r>
            <w:r>
              <w:rPr>
                <w:rFonts w:ascii="Times New Roman"/>
                <w:b w:val="false"/>
                <w:i w:val="false"/>
                <w:color w:val="000000"/>
                <w:sz w:val="20"/>
              </w:rPr>
              <w:t>
</w:t>
            </w:r>
            <w:r>
              <w:rPr>
                <w:rFonts w:ascii="Times New Roman"/>
                <w:b w:val="false"/>
                <w:i w:val="false"/>
                <w:color w:val="000000"/>
                <w:sz w:val="20"/>
              </w:rPr>
              <w:t>составляют волокна, полученные</w:t>
            </w:r>
            <w:r>
              <w:br/>
            </w:r>
            <w:r>
              <w:rPr>
                <w:rFonts w:ascii="Times New Roman"/>
                <w:b w:val="false"/>
                <w:i w:val="false"/>
                <w:color w:val="000000"/>
                <w:sz w:val="20"/>
              </w:rPr>
              <w:t>
</w:t>
            </w:r>
            <w:r>
              <w:rPr>
                <w:rFonts w:ascii="Times New Roman"/>
                <w:b w:val="false"/>
                <w:i w:val="false"/>
                <w:color w:val="000000"/>
                <w:sz w:val="20"/>
              </w:rPr>
              <w:t>механическим способом:</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4802 61 100 1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бумага - основа для копировальной</w:t>
            </w:r>
            <w:r>
              <w:br/>
            </w:r>
            <w:r>
              <w:rPr>
                <w:rFonts w:ascii="Times New Roman"/>
                <w:b w:val="false"/>
                <w:i w:val="false"/>
                <w:color w:val="000000"/>
                <w:sz w:val="20"/>
              </w:rPr>
              <w:t>
</w:t>
            </w:r>
            <w:r>
              <w:rPr>
                <w:rFonts w:ascii="Times New Roman"/>
                <w:b w:val="false"/>
                <w:i w:val="false"/>
                <w:color w:val="000000"/>
                <w:sz w:val="20"/>
              </w:rPr>
              <w:t>бумаги</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4802 61 100 9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4802 61 800 0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4802 62 000 0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листах с размером одной стороны не</w:t>
            </w:r>
            <w:r>
              <w:br/>
            </w:r>
            <w:r>
              <w:rPr>
                <w:rFonts w:ascii="Times New Roman"/>
                <w:b w:val="false"/>
                <w:i w:val="false"/>
                <w:color w:val="000000"/>
                <w:sz w:val="20"/>
              </w:rPr>
              <w:t>
</w:t>
            </w:r>
            <w:r>
              <w:rPr>
                <w:rFonts w:ascii="Times New Roman"/>
                <w:b w:val="false"/>
                <w:i w:val="false"/>
                <w:color w:val="000000"/>
                <w:sz w:val="20"/>
              </w:rPr>
              <w:t>более 435 мм, а другой - не более 297 мм</w:t>
            </w:r>
            <w:r>
              <w:br/>
            </w:r>
            <w:r>
              <w:rPr>
                <w:rFonts w:ascii="Times New Roman"/>
                <w:b w:val="false"/>
                <w:i w:val="false"/>
                <w:color w:val="000000"/>
                <w:sz w:val="20"/>
              </w:rPr>
              <w:t>
</w:t>
            </w:r>
            <w:r>
              <w:rPr>
                <w:rFonts w:ascii="Times New Roman"/>
                <w:b w:val="false"/>
                <w:i w:val="false"/>
                <w:color w:val="000000"/>
                <w:sz w:val="20"/>
              </w:rPr>
              <w:t>в развернутом виде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4802 69 000 0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4803 00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Бумажные туалетные салфетки или салфетки</w:t>
            </w:r>
            <w:r>
              <w:br/>
            </w:r>
            <w:r>
              <w:rPr>
                <w:rFonts w:ascii="Times New Roman"/>
                <w:b w:val="false"/>
                <w:i w:val="false"/>
                <w:color w:val="000000"/>
                <w:sz w:val="20"/>
              </w:rPr>
              <w:t>
</w:t>
            </w:r>
            <w:r>
              <w:rPr>
                <w:rFonts w:ascii="Times New Roman"/>
                <w:b w:val="false"/>
                <w:i w:val="false"/>
                <w:color w:val="000000"/>
                <w:sz w:val="20"/>
              </w:rPr>
              <w:t>для лица, полотенца или пеленки и другие</w:t>
            </w:r>
            <w:r>
              <w:br/>
            </w:r>
            <w:r>
              <w:rPr>
                <w:rFonts w:ascii="Times New Roman"/>
                <w:b w:val="false"/>
                <w:i w:val="false"/>
                <w:color w:val="000000"/>
                <w:sz w:val="20"/>
              </w:rPr>
              <w:t>
</w:t>
            </w:r>
            <w:r>
              <w:rPr>
                <w:rFonts w:ascii="Times New Roman"/>
                <w:b w:val="false"/>
                <w:i w:val="false"/>
                <w:color w:val="000000"/>
                <w:sz w:val="20"/>
              </w:rPr>
              <w:t>виды бумаги хозяйственно-бытового или</w:t>
            </w:r>
            <w:r>
              <w:br/>
            </w:r>
            <w:r>
              <w:rPr>
                <w:rFonts w:ascii="Times New Roman"/>
                <w:b w:val="false"/>
                <w:i w:val="false"/>
                <w:color w:val="000000"/>
                <w:sz w:val="20"/>
              </w:rPr>
              <w:t>
</w:t>
            </w:r>
            <w:r>
              <w:rPr>
                <w:rFonts w:ascii="Times New Roman"/>
                <w:b w:val="false"/>
                <w:i w:val="false"/>
                <w:color w:val="000000"/>
                <w:sz w:val="20"/>
              </w:rPr>
              <w:t>санитарно-гигиенического назначения,</w:t>
            </w:r>
            <w:r>
              <w:br/>
            </w:r>
            <w:r>
              <w:rPr>
                <w:rFonts w:ascii="Times New Roman"/>
                <w:b w:val="false"/>
                <w:i w:val="false"/>
                <w:color w:val="000000"/>
                <w:sz w:val="20"/>
              </w:rPr>
              <w:t>
</w:t>
            </w:r>
            <w:r>
              <w:rPr>
                <w:rFonts w:ascii="Times New Roman"/>
                <w:b w:val="false"/>
                <w:i w:val="false"/>
                <w:color w:val="000000"/>
                <w:sz w:val="20"/>
              </w:rPr>
              <w:t>целлюлозная вата и полотно из</w:t>
            </w:r>
            <w:r>
              <w:br/>
            </w:r>
            <w:r>
              <w:rPr>
                <w:rFonts w:ascii="Times New Roman"/>
                <w:b w:val="false"/>
                <w:i w:val="false"/>
                <w:color w:val="000000"/>
                <w:sz w:val="20"/>
              </w:rPr>
              <w:t>
</w:t>
            </w:r>
            <w:r>
              <w:rPr>
                <w:rFonts w:ascii="Times New Roman"/>
                <w:b w:val="false"/>
                <w:i w:val="false"/>
                <w:color w:val="000000"/>
                <w:sz w:val="20"/>
              </w:rPr>
              <w:t>целлюлозных волокон, крепированные или</w:t>
            </w:r>
            <w:r>
              <w:br/>
            </w:r>
            <w:r>
              <w:rPr>
                <w:rFonts w:ascii="Times New Roman"/>
                <w:b w:val="false"/>
                <w:i w:val="false"/>
                <w:color w:val="000000"/>
                <w:sz w:val="20"/>
              </w:rPr>
              <w:t>
</w:t>
            </w:r>
            <w:r>
              <w:rPr>
                <w:rFonts w:ascii="Times New Roman"/>
                <w:b w:val="false"/>
                <w:i w:val="false"/>
                <w:color w:val="000000"/>
                <w:sz w:val="20"/>
              </w:rPr>
              <w:t>некрепированные, гофрированные или</w:t>
            </w:r>
            <w:r>
              <w:br/>
            </w:r>
            <w:r>
              <w:rPr>
                <w:rFonts w:ascii="Times New Roman"/>
                <w:b w:val="false"/>
                <w:i w:val="false"/>
                <w:color w:val="000000"/>
                <w:sz w:val="20"/>
              </w:rPr>
              <w:t>
</w:t>
            </w:r>
            <w:r>
              <w:rPr>
                <w:rFonts w:ascii="Times New Roman"/>
                <w:b w:val="false"/>
                <w:i w:val="false"/>
                <w:color w:val="000000"/>
                <w:sz w:val="20"/>
              </w:rPr>
              <w:t>негофрированные, тисненые или</w:t>
            </w:r>
            <w:r>
              <w:br/>
            </w:r>
            <w:r>
              <w:rPr>
                <w:rFonts w:ascii="Times New Roman"/>
                <w:b w:val="false"/>
                <w:i w:val="false"/>
                <w:color w:val="000000"/>
                <w:sz w:val="20"/>
              </w:rPr>
              <w:t>
</w:t>
            </w:r>
            <w:r>
              <w:rPr>
                <w:rFonts w:ascii="Times New Roman"/>
                <w:b w:val="false"/>
                <w:i w:val="false"/>
                <w:color w:val="000000"/>
                <w:sz w:val="20"/>
              </w:rPr>
              <w:t>нетисненые, перфорированные или</w:t>
            </w:r>
            <w:r>
              <w:br/>
            </w:r>
            <w:r>
              <w:rPr>
                <w:rFonts w:ascii="Times New Roman"/>
                <w:b w:val="false"/>
                <w:i w:val="false"/>
                <w:color w:val="000000"/>
                <w:sz w:val="20"/>
              </w:rPr>
              <w:t>
</w:t>
            </w:r>
            <w:r>
              <w:rPr>
                <w:rFonts w:ascii="Times New Roman"/>
                <w:b w:val="false"/>
                <w:i w:val="false"/>
                <w:color w:val="000000"/>
                <w:sz w:val="20"/>
              </w:rPr>
              <w:t>неперфорированные, с окрашенной или</w:t>
            </w:r>
            <w:r>
              <w:br/>
            </w:r>
            <w:r>
              <w:rPr>
                <w:rFonts w:ascii="Times New Roman"/>
                <w:b w:val="false"/>
                <w:i w:val="false"/>
                <w:color w:val="000000"/>
                <w:sz w:val="20"/>
              </w:rPr>
              <w:t>
</w:t>
            </w:r>
            <w:r>
              <w:rPr>
                <w:rFonts w:ascii="Times New Roman"/>
                <w:b w:val="false"/>
                <w:i w:val="false"/>
                <w:color w:val="000000"/>
                <w:sz w:val="20"/>
              </w:rPr>
              <w:t>неокрашенной поверхностью, напечатанные</w:t>
            </w:r>
            <w:r>
              <w:br/>
            </w:r>
            <w:r>
              <w:rPr>
                <w:rFonts w:ascii="Times New Roman"/>
                <w:b w:val="false"/>
                <w:i w:val="false"/>
                <w:color w:val="000000"/>
                <w:sz w:val="20"/>
              </w:rPr>
              <w:t>
</w:t>
            </w:r>
            <w:r>
              <w:rPr>
                <w:rFonts w:ascii="Times New Roman"/>
                <w:b w:val="false"/>
                <w:i w:val="false"/>
                <w:color w:val="000000"/>
                <w:sz w:val="20"/>
              </w:rPr>
              <w:t>или ненапечатанные, в рулонах или</w:t>
            </w:r>
            <w:r>
              <w:br/>
            </w:r>
            <w:r>
              <w:rPr>
                <w:rFonts w:ascii="Times New Roman"/>
                <w:b w:val="false"/>
                <w:i w:val="false"/>
                <w:color w:val="000000"/>
                <w:sz w:val="20"/>
              </w:rPr>
              <w:t>
</w:t>
            </w:r>
            <w:r>
              <w:rPr>
                <w:rFonts w:ascii="Times New Roman"/>
                <w:b w:val="false"/>
                <w:i w:val="false"/>
                <w:color w:val="000000"/>
                <w:sz w:val="20"/>
              </w:rPr>
              <w:t>листах: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4803 00 100 0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целлюлозная вата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крепированные бумага и полотно из</w:t>
            </w:r>
            <w:r>
              <w:br/>
            </w:r>
            <w:r>
              <w:rPr>
                <w:rFonts w:ascii="Times New Roman"/>
                <w:b w:val="false"/>
                <w:i w:val="false"/>
                <w:color w:val="000000"/>
                <w:sz w:val="20"/>
              </w:rPr>
              <w:t>
</w:t>
            </w:r>
            <w:r>
              <w:rPr>
                <w:rFonts w:ascii="Times New Roman"/>
                <w:b w:val="false"/>
                <w:i w:val="false"/>
                <w:color w:val="000000"/>
                <w:sz w:val="20"/>
              </w:rPr>
              <w:t>целлюлозных волокон массой 1 м</w:t>
            </w:r>
            <w:r>
              <w:rPr>
                <w:rFonts w:ascii="Times New Roman"/>
                <w:b w:val="false"/>
                <w:i w:val="false"/>
                <w:color w:val="000000"/>
                <w:vertAlign w:val="superscript"/>
              </w:rPr>
              <w:t>2</w:t>
            </w:r>
            <w:r>
              <w:rPr>
                <w:rFonts w:ascii="Times New Roman"/>
                <w:b w:val="false"/>
                <w:i w:val="false"/>
                <w:color w:val="000000"/>
                <w:sz w:val="20"/>
              </w:rPr>
              <w:t> каждого</w:t>
            </w:r>
            <w:r>
              <w:br/>
            </w:r>
            <w:r>
              <w:rPr>
                <w:rFonts w:ascii="Times New Roman"/>
                <w:b w:val="false"/>
                <w:i w:val="false"/>
                <w:color w:val="000000"/>
                <w:sz w:val="20"/>
              </w:rPr>
              <w:t>
</w:t>
            </w:r>
            <w:r>
              <w:rPr>
                <w:rFonts w:ascii="Times New Roman"/>
                <w:b w:val="false"/>
                <w:i w:val="false"/>
                <w:color w:val="000000"/>
                <w:sz w:val="20"/>
              </w:rPr>
              <w:t>слоя: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4803 00 310 0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более 25 г</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4803 00 390 0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более 25 г</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4803 00 900 0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Крафт-бумага и крафт-картон</w:t>
            </w:r>
            <w:r>
              <w:br/>
            </w:r>
            <w:r>
              <w:rPr>
                <w:rFonts w:ascii="Times New Roman"/>
                <w:b w:val="false"/>
                <w:i w:val="false"/>
                <w:color w:val="000000"/>
                <w:sz w:val="20"/>
              </w:rPr>
              <w:t>
</w:t>
            </w:r>
            <w:r>
              <w:rPr>
                <w:rFonts w:ascii="Times New Roman"/>
                <w:b w:val="false"/>
                <w:i w:val="false"/>
                <w:color w:val="000000"/>
                <w:sz w:val="20"/>
              </w:rPr>
              <w:t>немелованные, в рулонах или листах,</w:t>
            </w:r>
            <w:r>
              <w:br/>
            </w:r>
            <w:r>
              <w:rPr>
                <w:rFonts w:ascii="Times New Roman"/>
                <w:b w:val="false"/>
                <w:i w:val="false"/>
                <w:color w:val="000000"/>
                <w:sz w:val="20"/>
              </w:rPr>
              <w:t>
</w:t>
            </w:r>
            <w:r>
              <w:rPr>
                <w:rFonts w:ascii="Times New Roman"/>
                <w:b w:val="false"/>
                <w:i w:val="false"/>
                <w:color w:val="000000"/>
                <w:sz w:val="20"/>
              </w:rPr>
              <w:t>кроме указанных в товарной позиции 4802</w:t>
            </w:r>
            <w:r>
              <w:br/>
            </w:r>
            <w:r>
              <w:rPr>
                <w:rFonts w:ascii="Times New Roman"/>
                <w:b w:val="false"/>
                <w:i w:val="false"/>
                <w:color w:val="000000"/>
                <w:sz w:val="20"/>
              </w:rPr>
              <w:t>
</w:t>
            </w:r>
            <w:r>
              <w:rPr>
                <w:rFonts w:ascii="Times New Roman"/>
                <w:b w:val="false"/>
                <w:i w:val="false"/>
                <w:color w:val="000000"/>
                <w:sz w:val="20"/>
              </w:rPr>
              <w:t>или 4803: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крафт-лайнер: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небеленый:</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котором не менее 80% от общей</w:t>
            </w:r>
            <w:r>
              <w:br/>
            </w:r>
            <w:r>
              <w:rPr>
                <w:rFonts w:ascii="Times New Roman"/>
                <w:b w:val="false"/>
                <w:i w:val="false"/>
                <w:color w:val="000000"/>
                <w:sz w:val="20"/>
              </w:rPr>
              <w:t>
</w:t>
            </w:r>
            <w:r>
              <w:rPr>
                <w:rFonts w:ascii="Times New Roman"/>
                <w:b w:val="false"/>
                <w:i w:val="false"/>
                <w:color w:val="000000"/>
                <w:sz w:val="20"/>
              </w:rPr>
              <w:t>массы волокна составляют волокна</w:t>
            </w:r>
            <w:r>
              <w:br/>
            </w:r>
            <w:r>
              <w:rPr>
                <w:rFonts w:ascii="Times New Roman"/>
                <w:b w:val="false"/>
                <w:i w:val="false"/>
                <w:color w:val="000000"/>
                <w:sz w:val="20"/>
              </w:rPr>
              <w:t>
</w:t>
            </w:r>
            <w:r>
              <w:rPr>
                <w:rFonts w:ascii="Times New Roman"/>
                <w:b w:val="false"/>
                <w:i w:val="false"/>
                <w:color w:val="000000"/>
                <w:sz w:val="20"/>
              </w:rPr>
              <w:t>древесины хвойных пород, полученные</w:t>
            </w:r>
            <w:r>
              <w:br/>
            </w:r>
            <w:r>
              <w:rPr>
                <w:rFonts w:ascii="Times New Roman"/>
                <w:b w:val="false"/>
                <w:i w:val="false"/>
                <w:color w:val="000000"/>
                <w:sz w:val="20"/>
              </w:rPr>
              <w:t>
</w:t>
            </w:r>
            <w:r>
              <w:rPr>
                <w:rFonts w:ascii="Times New Roman"/>
                <w:b w:val="false"/>
                <w:i w:val="false"/>
                <w:color w:val="000000"/>
                <w:sz w:val="20"/>
              </w:rPr>
              <w:t>химическим сульфатным или натронным</w:t>
            </w:r>
            <w:r>
              <w:br/>
            </w:r>
            <w:r>
              <w:rPr>
                <w:rFonts w:ascii="Times New Roman"/>
                <w:b w:val="false"/>
                <w:i w:val="false"/>
                <w:color w:val="000000"/>
                <w:sz w:val="20"/>
              </w:rPr>
              <w:t>
</w:t>
            </w:r>
            <w:r>
              <w:rPr>
                <w:rFonts w:ascii="Times New Roman"/>
                <w:b w:val="false"/>
                <w:i w:val="false"/>
                <w:color w:val="000000"/>
                <w:sz w:val="20"/>
              </w:rPr>
              <w:t>способом:</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4804 11 110 0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массой 1 м</w:t>
            </w:r>
            <w:r>
              <w:rPr>
                <w:rFonts w:ascii="Times New Roman"/>
                <w:b w:val="false"/>
                <w:i w:val="false"/>
                <w:color w:val="000000"/>
                <w:vertAlign w:val="superscript"/>
              </w:rPr>
              <w:t>2</w:t>
            </w:r>
            <w:r>
              <w:rPr>
                <w:rFonts w:ascii="Times New Roman"/>
                <w:b w:val="false"/>
                <w:i w:val="false"/>
                <w:color w:val="000000"/>
                <w:sz w:val="20"/>
              </w:rPr>
              <w:t> менее 150 г</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4804 11 150 0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массой 1 м</w:t>
            </w:r>
            <w:r>
              <w:rPr>
                <w:rFonts w:ascii="Times New Roman"/>
                <w:b w:val="false"/>
                <w:i w:val="false"/>
                <w:color w:val="000000"/>
                <w:vertAlign w:val="superscript"/>
              </w:rPr>
              <w:t>2 </w:t>
            </w:r>
            <w:r>
              <w:rPr>
                <w:rFonts w:ascii="Times New Roman"/>
                <w:b w:val="false"/>
                <w:i w:val="false"/>
                <w:color w:val="000000"/>
                <w:sz w:val="20"/>
              </w:rPr>
              <w:t>150 г или более, но</w:t>
            </w:r>
            <w:r>
              <w:br/>
            </w:r>
            <w:r>
              <w:rPr>
                <w:rFonts w:ascii="Times New Roman"/>
                <w:b w:val="false"/>
                <w:i w:val="false"/>
                <w:color w:val="000000"/>
                <w:sz w:val="20"/>
              </w:rPr>
              <w:t>
</w:t>
            </w:r>
            <w:r>
              <w:rPr>
                <w:rFonts w:ascii="Times New Roman"/>
                <w:b w:val="false"/>
                <w:i w:val="false"/>
                <w:color w:val="000000"/>
                <w:sz w:val="20"/>
              </w:rPr>
              <w:t>менее 175 г</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4804 11 190 0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массой 1 м</w:t>
            </w:r>
            <w:r>
              <w:rPr>
                <w:rFonts w:ascii="Times New Roman"/>
                <w:b w:val="false"/>
                <w:i w:val="false"/>
                <w:color w:val="000000"/>
                <w:vertAlign w:val="superscript"/>
              </w:rPr>
              <w:t>2 </w:t>
            </w:r>
            <w:r>
              <w:rPr>
                <w:rFonts w:ascii="Times New Roman"/>
                <w:b w:val="false"/>
                <w:i w:val="false"/>
                <w:color w:val="000000"/>
                <w:sz w:val="20"/>
              </w:rPr>
              <w:t>175 г или более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4804 11 900 0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котором не менее 80% от общей</w:t>
            </w:r>
            <w:r>
              <w:br/>
            </w:r>
            <w:r>
              <w:rPr>
                <w:rFonts w:ascii="Times New Roman"/>
                <w:b w:val="false"/>
                <w:i w:val="false"/>
                <w:color w:val="000000"/>
                <w:sz w:val="20"/>
              </w:rPr>
              <w:t>
</w:t>
            </w:r>
            <w:r>
              <w:rPr>
                <w:rFonts w:ascii="Times New Roman"/>
                <w:b w:val="false"/>
                <w:i w:val="false"/>
                <w:color w:val="000000"/>
                <w:sz w:val="20"/>
              </w:rPr>
              <w:t>массы волокна составляют волокна</w:t>
            </w:r>
            <w:r>
              <w:br/>
            </w:r>
            <w:r>
              <w:rPr>
                <w:rFonts w:ascii="Times New Roman"/>
                <w:b w:val="false"/>
                <w:i w:val="false"/>
                <w:color w:val="000000"/>
                <w:sz w:val="20"/>
              </w:rPr>
              <w:t>
</w:t>
            </w:r>
            <w:r>
              <w:rPr>
                <w:rFonts w:ascii="Times New Roman"/>
                <w:b w:val="false"/>
                <w:i w:val="false"/>
                <w:color w:val="000000"/>
                <w:sz w:val="20"/>
              </w:rPr>
              <w:t>древесины хвойных пород, полученные</w:t>
            </w:r>
            <w:r>
              <w:br/>
            </w:r>
            <w:r>
              <w:rPr>
                <w:rFonts w:ascii="Times New Roman"/>
                <w:b w:val="false"/>
                <w:i w:val="false"/>
                <w:color w:val="000000"/>
                <w:sz w:val="20"/>
              </w:rPr>
              <w:t>
</w:t>
            </w:r>
            <w:r>
              <w:rPr>
                <w:rFonts w:ascii="Times New Roman"/>
                <w:b w:val="false"/>
                <w:i w:val="false"/>
                <w:color w:val="000000"/>
                <w:sz w:val="20"/>
              </w:rPr>
              <w:t>химическим сульфатным или натронным</w:t>
            </w:r>
            <w:r>
              <w:br/>
            </w:r>
            <w:r>
              <w:rPr>
                <w:rFonts w:ascii="Times New Roman"/>
                <w:b w:val="false"/>
                <w:i w:val="false"/>
                <w:color w:val="000000"/>
                <w:sz w:val="20"/>
              </w:rPr>
              <w:t>
</w:t>
            </w:r>
            <w:r>
              <w:rPr>
                <w:rFonts w:ascii="Times New Roman"/>
                <w:b w:val="false"/>
                <w:i w:val="false"/>
                <w:color w:val="000000"/>
                <w:sz w:val="20"/>
              </w:rPr>
              <w:t>способом:</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состоящий из одного или</w:t>
            </w:r>
            <w:r>
              <w:br/>
            </w:r>
            <w:r>
              <w:rPr>
                <w:rFonts w:ascii="Times New Roman"/>
                <w:b w:val="false"/>
                <w:i w:val="false"/>
                <w:color w:val="000000"/>
                <w:sz w:val="20"/>
              </w:rPr>
              <w:t>
</w:t>
            </w:r>
            <w:r>
              <w:rPr>
                <w:rFonts w:ascii="Times New Roman"/>
                <w:b w:val="false"/>
                <w:i w:val="false"/>
                <w:color w:val="000000"/>
                <w:sz w:val="20"/>
              </w:rPr>
              <w:t>нескольких слоев небеленых и одного</w:t>
            </w:r>
            <w:r>
              <w:br/>
            </w:r>
            <w:r>
              <w:rPr>
                <w:rFonts w:ascii="Times New Roman"/>
                <w:b w:val="false"/>
                <w:i w:val="false"/>
                <w:color w:val="000000"/>
                <w:sz w:val="20"/>
              </w:rPr>
              <w:t>
</w:t>
            </w:r>
            <w:r>
              <w:rPr>
                <w:rFonts w:ascii="Times New Roman"/>
                <w:b w:val="false"/>
                <w:i w:val="false"/>
                <w:color w:val="000000"/>
                <w:sz w:val="20"/>
              </w:rPr>
              <w:t>наружного слоя беленого, полубеленого или</w:t>
            </w:r>
            <w:r>
              <w:br/>
            </w:r>
            <w:r>
              <w:rPr>
                <w:rFonts w:ascii="Times New Roman"/>
                <w:b w:val="false"/>
                <w:i w:val="false"/>
                <w:color w:val="000000"/>
                <w:sz w:val="20"/>
              </w:rPr>
              <w:t>
</w:t>
            </w:r>
            <w:r>
              <w:rPr>
                <w:rFonts w:ascii="Times New Roman"/>
                <w:b w:val="false"/>
                <w:i w:val="false"/>
                <w:color w:val="000000"/>
                <w:sz w:val="20"/>
              </w:rPr>
              <w:t>окрашенного, массой 1 м</w:t>
            </w:r>
            <w:r>
              <w:rPr>
                <w:rFonts w:ascii="Times New Roman"/>
                <w:b w:val="false"/>
                <w:i w:val="false"/>
                <w:color w:val="000000"/>
                <w:vertAlign w:val="superscript"/>
              </w:rPr>
              <w:t>2</w:t>
            </w:r>
            <w:r>
              <w:rPr>
                <w:rFonts w:ascii="Times New Roman"/>
                <w:b w:val="false"/>
                <w:i w:val="false"/>
                <w:color w:val="000000"/>
                <w:sz w:val="20"/>
              </w:rPr>
              <w:t>:</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4804 19 110 0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150 г</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4804 19 150 0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150 г или более, но менее 175 г</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4804 19 190 0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175 г или более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 массой 1 м</w:t>
            </w:r>
            <w:r>
              <w:rPr>
                <w:rFonts w:ascii="Times New Roman"/>
                <w:b w:val="false"/>
                <w:i w:val="false"/>
                <w:color w:val="000000"/>
                <w:vertAlign w:val="superscript"/>
              </w:rPr>
              <w:t>2</w:t>
            </w:r>
            <w:r>
              <w:rPr>
                <w:rFonts w:ascii="Times New Roman"/>
                <w:b w:val="false"/>
                <w:i w:val="false"/>
                <w:color w:val="000000"/>
                <w:sz w:val="20"/>
              </w:rPr>
              <w:t>:</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4804 19 310 0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150 г</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4804 19 380 0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150 г или более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4804 19 900 0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крафт-бумага мешочная: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4804 21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небеленая: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4804 21 100 0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которой не менее 80% от общей</w:t>
            </w:r>
            <w:r>
              <w:br/>
            </w:r>
            <w:r>
              <w:rPr>
                <w:rFonts w:ascii="Times New Roman"/>
                <w:b w:val="false"/>
                <w:i w:val="false"/>
                <w:color w:val="000000"/>
                <w:sz w:val="20"/>
              </w:rPr>
              <w:t>
</w:t>
            </w:r>
            <w:r>
              <w:rPr>
                <w:rFonts w:ascii="Times New Roman"/>
                <w:b w:val="false"/>
                <w:i w:val="false"/>
                <w:color w:val="000000"/>
                <w:sz w:val="20"/>
              </w:rPr>
              <w:t>массы волокна составляют волокна</w:t>
            </w:r>
            <w:r>
              <w:br/>
            </w:r>
            <w:r>
              <w:rPr>
                <w:rFonts w:ascii="Times New Roman"/>
                <w:b w:val="false"/>
                <w:i w:val="false"/>
                <w:color w:val="000000"/>
                <w:sz w:val="20"/>
              </w:rPr>
              <w:t>
</w:t>
            </w:r>
            <w:r>
              <w:rPr>
                <w:rFonts w:ascii="Times New Roman"/>
                <w:b w:val="false"/>
                <w:i w:val="false"/>
                <w:color w:val="000000"/>
                <w:sz w:val="20"/>
              </w:rPr>
              <w:t>древесины хвойных пород, полученные</w:t>
            </w:r>
            <w:r>
              <w:br/>
            </w:r>
            <w:r>
              <w:rPr>
                <w:rFonts w:ascii="Times New Roman"/>
                <w:b w:val="false"/>
                <w:i w:val="false"/>
                <w:color w:val="000000"/>
                <w:sz w:val="20"/>
              </w:rPr>
              <w:t>
</w:t>
            </w:r>
            <w:r>
              <w:rPr>
                <w:rFonts w:ascii="Times New Roman"/>
                <w:b w:val="false"/>
                <w:i w:val="false"/>
                <w:color w:val="000000"/>
                <w:sz w:val="20"/>
              </w:rPr>
              <w:t>химическим сульфатным или натронным</w:t>
            </w:r>
            <w:r>
              <w:br/>
            </w:r>
            <w:r>
              <w:rPr>
                <w:rFonts w:ascii="Times New Roman"/>
                <w:b w:val="false"/>
                <w:i w:val="false"/>
                <w:color w:val="000000"/>
                <w:sz w:val="20"/>
              </w:rPr>
              <w:t>
</w:t>
            </w:r>
            <w:r>
              <w:rPr>
                <w:rFonts w:ascii="Times New Roman"/>
                <w:b w:val="false"/>
                <w:i w:val="false"/>
                <w:color w:val="000000"/>
                <w:sz w:val="20"/>
              </w:rPr>
              <w:t>способом</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4804 21 900 0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4804 29 100 0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которой не менее 80% от общей</w:t>
            </w:r>
            <w:r>
              <w:br/>
            </w:r>
            <w:r>
              <w:rPr>
                <w:rFonts w:ascii="Times New Roman"/>
                <w:b w:val="false"/>
                <w:i w:val="false"/>
                <w:color w:val="000000"/>
                <w:sz w:val="20"/>
              </w:rPr>
              <w:t>
</w:t>
            </w:r>
            <w:r>
              <w:rPr>
                <w:rFonts w:ascii="Times New Roman"/>
                <w:b w:val="false"/>
                <w:i w:val="false"/>
                <w:color w:val="000000"/>
                <w:sz w:val="20"/>
              </w:rPr>
              <w:t>массы волокна составляют волокна</w:t>
            </w:r>
            <w:r>
              <w:br/>
            </w:r>
            <w:r>
              <w:rPr>
                <w:rFonts w:ascii="Times New Roman"/>
                <w:b w:val="false"/>
                <w:i w:val="false"/>
                <w:color w:val="000000"/>
                <w:sz w:val="20"/>
              </w:rPr>
              <w:t>
</w:t>
            </w:r>
            <w:r>
              <w:rPr>
                <w:rFonts w:ascii="Times New Roman"/>
                <w:b w:val="false"/>
                <w:i w:val="false"/>
                <w:color w:val="000000"/>
                <w:sz w:val="20"/>
              </w:rPr>
              <w:t>древесины хвойных пород, полученные</w:t>
            </w:r>
            <w:r>
              <w:br/>
            </w:r>
            <w:r>
              <w:rPr>
                <w:rFonts w:ascii="Times New Roman"/>
                <w:b w:val="false"/>
                <w:i w:val="false"/>
                <w:color w:val="000000"/>
                <w:sz w:val="20"/>
              </w:rPr>
              <w:t>
</w:t>
            </w:r>
            <w:r>
              <w:rPr>
                <w:rFonts w:ascii="Times New Roman"/>
                <w:b w:val="false"/>
                <w:i w:val="false"/>
                <w:color w:val="000000"/>
                <w:sz w:val="20"/>
              </w:rPr>
              <w:t>химическим сульфатным или натронным</w:t>
            </w:r>
            <w:r>
              <w:br/>
            </w:r>
            <w:r>
              <w:rPr>
                <w:rFonts w:ascii="Times New Roman"/>
                <w:b w:val="false"/>
                <w:i w:val="false"/>
                <w:color w:val="000000"/>
                <w:sz w:val="20"/>
              </w:rPr>
              <w:t>
</w:t>
            </w:r>
            <w:r>
              <w:rPr>
                <w:rFonts w:ascii="Times New Roman"/>
                <w:b w:val="false"/>
                <w:i w:val="false"/>
                <w:color w:val="000000"/>
                <w:sz w:val="20"/>
              </w:rPr>
              <w:t>способом</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4804 29 900 0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крафт-бумага и крафт-картон прочие,</w:t>
            </w:r>
            <w:r>
              <w:br/>
            </w:r>
            <w:r>
              <w:rPr>
                <w:rFonts w:ascii="Times New Roman"/>
                <w:b w:val="false"/>
                <w:i w:val="false"/>
                <w:color w:val="000000"/>
                <w:sz w:val="20"/>
              </w:rPr>
              <w:t>
</w:t>
            </w:r>
            <w:r>
              <w:rPr>
                <w:rFonts w:ascii="Times New Roman"/>
                <w:b w:val="false"/>
                <w:i w:val="false"/>
                <w:color w:val="000000"/>
                <w:sz w:val="20"/>
              </w:rPr>
              <w:t>массой 1 м</w:t>
            </w:r>
            <w:r>
              <w:rPr>
                <w:rFonts w:ascii="Times New Roman"/>
                <w:b w:val="false"/>
                <w:i w:val="false"/>
                <w:color w:val="000000"/>
                <w:vertAlign w:val="superscript"/>
              </w:rPr>
              <w:t>2</w:t>
            </w:r>
            <w:r>
              <w:rPr>
                <w:rFonts w:ascii="Times New Roman"/>
                <w:b w:val="false"/>
                <w:i w:val="false"/>
                <w:color w:val="000000"/>
                <w:sz w:val="20"/>
              </w:rPr>
              <w:t>150 г или менее: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4804 31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небеленые: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которых не менее 80% от общей</w:t>
            </w:r>
            <w:r>
              <w:br/>
            </w:r>
            <w:r>
              <w:rPr>
                <w:rFonts w:ascii="Times New Roman"/>
                <w:b w:val="false"/>
                <w:i w:val="false"/>
                <w:color w:val="000000"/>
                <w:sz w:val="20"/>
              </w:rPr>
              <w:t>
</w:t>
            </w:r>
            <w:r>
              <w:rPr>
                <w:rFonts w:ascii="Times New Roman"/>
                <w:b w:val="false"/>
                <w:i w:val="false"/>
                <w:color w:val="000000"/>
                <w:sz w:val="20"/>
              </w:rPr>
              <w:t>массы волокна составляют волокна</w:t>
            </w:r>
            <w:r>
              <w:br/>
            </w:r>
            <w:r>
              <w:rPr>
                <w:rFonts w:ascii="Times New Roman"/>
                <w:b w:val="false"/>
                <w:i w:val="false"/>
                <w:color w:val="000000"/>
                <w:sz w:val="20"/>
              </w:rPr>
              <w:t>
</w:t>
            </w:r>
            <w:r>
              <w:rPr>
                <w:rFonts w:ascii="Times New Roman"/>
                <w:b w:val="false"/>
                <w:i w:val="false"/>
                <w:color w:val="000000"/>
                <w:sz w:val="20"/>
              </w:rPr>
              <w:t>древесины хвойных пород, полученные</w:t>
            </w:r>
            <w:r>
              <w:br/>
            </w:r>
            <w:r>
              <w:rPr>
                <w:rFonts w:ascii="Times New Roman"/>
                <w:b w:val="false"/>
                <w:i w:val="false"/>
                <w:color w:val="000000"/>
                <w:sz w:val="20"/>
              </w:rPr>
              <w:t>
</w:t>
            </w:r>
            <w:r>
              <w:rPr>
                <w:rFonts w:ascii="Times New Roman"/>
                <w:b w:val="false"/>
                <w:i w:val="false"/>
                <w:color w:val="000000"/>
                <w:sz w:val="20"/>
              </w:rPr>
              <w:t>химическим сульфатным или натронным</w:t>
            </w:r>
            <w:r>
              <w:br/>
            </w:r>
            <w:r>
              <w:rPr>
                <w:rFonts w:ascii="Times New Roman"/>
                <w:b w:val="false"/>
                <w:i w:val="false"/>
                <w:color w:val="000000"/>
                <w:sz w:val="20"/>
              </w:rPr>
              <w:t>
</w:t>
            </w:r>
            <w:r>
              <w:rPr>
                <w:rFonts w:ascii="Times New Roman"/>
                <w:b w:val="false"/>
                <w:i w:val="false"/>
                <w:color w:val="000000"/>
                <w:sz w:val="20"/>
              </w:rPr>
              <w:t>способом:</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4804 31 510 0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крафт-бумага электротехническая</w:t>
            </w:r>
            <w:r>
              <w:br/>
            </w:r>
            <w:r>
              <w:rPr>
                <w:rFonts w:ascii="Times New Roman"/>
                <w:b w:val="false"/>
                <w:i w:val="false"/>
                <w:color w:val="000000"/>
                <w:sz w:val="20"/>
              </w:rPr>
              <w:t>
</w:t>
            </w:r>
            <w:r>
              <w:rPr>
                <w:rFonts w:ascii="Times New Roman"/>
                <w:b w:val="false"/>
                <w:i w:val="false"/>
                <w:color w:val="000000"/>
                <w:sz w:val="20"/>
              </w:rPr>
              <w:t>изоляционная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4804 31 580 0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4804 31 800 0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4804 39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которых не менее 80% от общей</w:t>
            </w:r>
            <w:r>
              <w:br/>
            </w:r>
            <w:r>
              <w:rPr>
                <w:rFonts w:ascii="Times New Roman"/>
                <w:b w:val="false"/>
                <w:i w:val="false"/>
                <w:color w:val="000000"/>
                <w:sz w:val="20"/>
              </w:rPr>
              <w:t>
</w:t>
            </w:r>
            <w:r>
              <w:rPr>
                <w:rFonts w:ascii="Times New Roman"/>
                <w:b w:val="false"/>
                <w:i w:val="false"/>
                <w:color w:val="000000"/>
                <w:sz w:val="20"/>
              </w:rPr>
              <w:t>массы волокна составляют волокна</w:t>
            </w:r>
            <w:r>
              <w:br/>
            </w:r>
            <w:r>
              <w:rPr>
                <w:rFonts w:ascii="Times New Roman"/>
                <w:b w:val="false"/>
                <w:i w:val="false"/>
                <w:color w:val="000000"/>
                <w:sz w:val="20"/>
              </w:rPr>
              <w:t>
</w:t>
            </w:r>
            <w:r>
              <w:rPr>
                <w:rFonts w:ascii="Times New Roman"/>
                <w:b w:val="false"/>
                <w:i w:val="false"/>
                <w:color w:val="000000"/>
                <w:sz w:val="20"/>
              </w:rPr>
              <w:t>древесины хвойных пород, полученные</w:t>
            </w:r>
            <w:r>
              <w:br/>
            </w:r>
            <w:r>
              <w:rPr>
                <w:rFonts w:ascii="Times New Roman"/>
                <w:b w:val="false"/>
                <w:i w:val="false"/>
                <w:color w:val="000000"/>
                <w:sz w:val="20"/>
              </w:rPr>
              <w:t>
</w:t>
            </w:r>
            <w:r>
              <w:rPr>
                <w:rFonts w:ascii="Times New Roman"/>
                <w:b w:val="false"/>
                <w:i w:val="false"/>
                <w:color w:val="000000"/>
                <w:sz w:val="20"/>
              </w:rPr>
              <w:t>химическим сульфатным или натронным</w:t>
            </w:r>
            <w:r>
              <w:br/>
            </w:r>
            <w:r>
              <w:rPr>
                <w:rFonts w:ascii="Times New Roman"/>
                <w:b w:val="false"/>
                <w:i w:val="false"/>
                <w:color w:val="000000"/>
                <w:sz w:val="20"/>
              </w:rPr>
              <w:t>
</w:t>
            </w:r>
            <w:r>
              <w:rPr>
                <w:rFonts w:ascii="Times New Roman"/>
                <w:b w:val="false"/>
                <w:i w:val="false"/>
                <w:color w:val="000000"/>
                <w:sz w:val="20"/>
              </w:rPr>
              <w:t>способом:</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4804 39 510 0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беленые равномерно в массе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4804 39 580 0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4804 39 800 0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крафт-бумага и крафт-картон прочие,</w:t>
            </w:r>
            <w:r>
              <w:br/>
            </w:r>
            <w:r>
              <w:rPr>
                <w:rFonts w:ascii="Times New Roman"/>
                <w:b w:val="false"/>
                <w:i w:val="false"/>
                <w:color w:val="000000"/>
                <w:sz w:val="20"/>
              </w:rPr>
              <w:t>
</w:t>
            </w:r>
            <w:r>
              <w:rPr>
                <w:rFonts w:ascii="Times New Roman"/>
                <w:b w:val="false"/>
                <w:i w:val="false"/>
                <w:color w:val="000000"/>
                <w:sz w:val="20"/>
              </w:rPr>
              <w:t>массой 1 м</w:t>
            </w:r>
            <w:r>
              <w:rPr>
                <w:rFonts w:ascii="Times New Roman"/>
                <w:b w:val="false"/>
                <w:i w:val="false"/>
                <w:color w:val="000000"/>
                <w:vertAlign w:val="superscript"/>
              </w:rPr>
              <w:t>2</w:t>
            </w:r>
            <w:r>
              <w:rPr>
                <w:rFonts w:ascii="Times New Roman"/>
                <w:b w:val="false"/>
                <w:i w:val="false"/>
                <w:color w:val="000000"/>
                <w:sz w:val="20"/>
              </w:rPr>
              <w:t> более 150 г, но менее 225 г:</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4804 41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небеленые: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4804 41 100 0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которых не менее 80% от общей</w:t>
            </w:r>
            <w:r>
              <w:br/>
            </w:r>
            <w:r>
              <w:rPr>
                <w:rFonts w:ascii="Times New Roman"/>
                <w:b w:val="false"/>
                <w:i w:val="false"/>
                <w:color w:val="000000"/>
                <w:sz w:val="20"/>
              </w:rPr>
              <w:t>
</w:t>
            </w:r>
            <w:r>
              <w:rPr>
                <w:rFonts w:ascii="Times New Roman"/>
                <w:b w:val="false"/>
                <w:i w:val="false"/>
                <w:color w:val="000000"/>
                <w:sz w:val="20"/>
              </w:rPr>
              <w:t>массы волокна составляют волокна</w:t>
            </w:r>
            <w:r>
              <w:br/>
            </w:r>
            <w:r>
              <w:rPr>
                <w:rFonts w:ascii="Times New Roman"/>
                <w:b w:val="false"/>
                <w:i w:val="false"/>
                <w:color w:val="000000"/>
                <w:sz w:val="20"/>
              </w:rPr>
              <w:t>
</w:t>
            </w:r>
            <w:r>
              <w:rPr>
                <w:rFonts w:ascii="Times New Roman"/>
                <w:b w:val="false"/>
                <w:i w:val="false"/>
                <w:color w:val="000000"/>
                <w:sz w:val="20"/>
              </w:rPr>
              <w:t>древесины хвойных пород, полученные</w:t>
            </w:r>
            <w:r>
              <w:br/>
            </w:r>
            <w:r>
              <w:rPr>
                <w:rFonts w:ascii="Times New Roman"/>
                <w:b w:val="false"/>
                <w:i w:val="false"/>
                <w:color w:val="000000"/>
                <w:sz w:val="20"/>
              </w:rPr>
              <w:t>
</w:t>
            </w:r>
            <w:r>
              <w:rPr>
                <w:rFonts w:ascii="Times New Roman"/>
                <w:b w:val="false"/>
                <w:i w:val="false"/>
                <w:color w:val="000000"/>
                <w:sz w:val="20"/>
              </w:rPr>
              <w:t>химическим сульфатным или натронным</w:t>
            </w:r>
            <w:r>
              <w:br/>
            </w:r>
            <w:r>
              <w:rPr>
                <w:rFonts w:ascii="Times New Roman"/>
                <w:b w:val="false"/>
                <w:i w:val="false"/>
                <w:color w:val="000000"/>
                <w:sz w:val="20"/>
              </w:rPr>
              <w:t>
</w:t>
            </w:r>
            <w:r>
              <w:rPr>
                <w:rFonts w:ascii="Times New Roman"/>
                <w:b w:val="false"/>
                <w:i w:val="false"/>
                <w:color w:val="000000"/>
                <w:sz w:val="20"/>
              </w:rPr>
              <w:t>способом</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4804 41 910 0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крафт пропитанный</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4804 41 990 0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4804 42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беленые равномерно в массе и в</w:t>
            </w:r>
            <w:r>
              <w:br/>
            </w:r>
            <w:r>
              <w:rPr>
                <w:rFonts w:ascii="Times New Roman"/>
                <w:b w:val="false"/>
                <w:i w:val="false"/>
                <w:color w:val="000000"/>
                <w:sz w:val="20"/>
              </w:rPr>
              <w:t>
</w:t>
            </w:r>
            <w:r>
              <w:rPr>
                <w:rFonts w:ascii="Times New Roman"/>
                <w:b w:val="false"/>
                <w:i w:val="false"/>
                <w:color w:val="000000"/>
                <w:sz w:val="20"/>
              </w:rPr>
              <w:t>которых более 95% от общей массы волокна</w:t>
            </w:r>
            <w:r>
              <w:br/>
            </w:r>
            <w:r>
              <w:rPr>
                <w:rFonts w:ascii="Times New Roman"/>
                <w:b w:val="false"/>
                <w:i w:val="false"/>
                <w:color w:val="000000"/>
                <w:sz w:val="20"/>
              </w:rPr>
              <w:t>
</w:t>
            </w:r>
            <w:r>
              <w:rPr>
                <w:rFonts w:ascii="Times New Roman"/>
                <w:b w:val="false"/>
                <w:i w:val="false"/>
                <w:color w:val="000000"/>
                <w:sz w:val="20"/>
              </w:rPr>
              <w:t>составляют древесные волокна, полученные</w:t>
            </w:r>
            <w:r>
              <w:br/>
            </w:r>
            <w:r>
              <w:rPr>
                <w:rFonts w:ascii="Times New Roman"/>
                <w:b w:val="false"/>
                <w:i w:val="false"/>
                <w:color w:val="000000"/>
                <w:sz w:val="20"/>
              </w:rPr>
              <w:t>
</w:t>
            </w:r>
            <w:r>
              <w:rPr>
                <w:rFonts w:ascii="Times New Roman"/>
                <w:b w:val="false"/>
                <w:i w:val="false"/>
                <w:color w:val="000000"/>
                <w:sz w:val="20"/>
              </w:rPr>
              <w:t>химическим способом:</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4804 42 100 0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которых не менее 80% от общей</w:t>
            </w:r>
            <w:r>
              <w:br/>
            </w:r>
            <w:r>
              <w:rPr>
                <w:rFonts w:ascii="Times New Roman"/>
                <w:b w:val="false"/>
                <w:i w:val="false"/>
                <w:color w:val="000000"/>
                <w:sz w:val="20"/>
              </w:rPr>
              <w:t>
</w:t>
            </w:r>
            <w:r>
              <w:rPr>
                <w:rFonts w:ascii="Times New Roman"/>
                <w:b w:val="false"/>
                <w:i w:val="false"/>
                <w:color w:val="000000"/>
                <w:sz w:val="20"/>
              </w:rPr>
              <w:t>массы волокна составляют волокна</w:t>
            </w:r>
            <w:r>
              <w:br/>
            </w:r>
            <w:r>
              <w:rPr>
                <w:rFonts w:ascii="Times New Roman"/>
                <w:b w:val="false"/>
                <w:i w:val="false"/>
                <w:color w:val="000000"/>
                <w:sz w:val="20"/>
              </w:rPr>
              <w:t>
</w:t>
            </w:r>
            <w:r>
              <w:rPr>
                <w:rFonts w:ascii="Times New Roman"/>
                <w:b w:val="false"/>
                <w:i w:val="false"/>
                <w:color w:val="000000"/>
                <w:sz w:val="20"/>
              </w:rPr>
              <w:t>древесины хвойных пород, полученные</w:t>
            </w:r>
            <w:r>
              <w:br/>
            </w:r>
            <w:r>
              <w:rPr>
                <w:rFonts w:ascii="Times New Roman"/>
                <w:b w:val="false"/>
                <w:i w:val="false"/>
                <w:color w:val="000000"/>
                <w:sz w:val="20"/>
              </w:rPr>
              <w:t>
</w:t>
            </w:r>
            <w:r>
              <w:rPr>
                <w:rFonts w:ascii="Times New Roman"/>
                <w:b w:val="false"/>
                <w:i w:val="false"/>
                <w:color w:val="000000"/>
                <w:sz w:val="20"/>
              </w:rPr>
              <w:t>химическим сульфатным или натронным</w:t>
            </w:r>
            <w:r>
              <w:br/>
            </w:r>
            <w:r>
              <w:rPr>
                <w:rFonts w:ascii="Times New Roman"/>
                <w:b w:val="false"/>
                <w:i w:val="false"/>
                <w:color w:val="000000"/>
                <w:sz w:val="20"/>
              </w:rPr>
              <w:t>
</w:t>
            </w:r>
            <w:r>
              <w:rPr>
                <w:rFonts w:ascii="Times New Roman"/>
                <w:b w:val="false"/>
                <w:i w:val="false"/>
                <w:color w:val="000000"/>
                <w:sz w:val="20"/>
              </w:rPr>
              <w:t>способом</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4804 42 900 0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4804 49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4804 49 100 0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которых не менее 80% от общей</w:t>
            </w:r>
            <w:r>
              <w:br/>
            </w:r>
            <w:r>
              <w:rPr>
                <w:rFonts w:ascii="Times New Roman"/>
                <w:b w:val="false"/>
                <w:i w:val="false"/>
                <w:color w:val="000000"/>
                <w:sz w:val="20"/>
              </w:rPr>
              <w:t>
</w:t>
            </w:r>
            <w:r>
              <w:rPr>
                <w:rFonts w:ascii="Times New Roman"/>
                <w:b w:val="false"/>
                <w:i w:val="false"/>
                <w:color w:val="000000"/>
                <w:sz w:val="20"/>
              </w:rPr>
              <w:t>массы волокна составляют волокна</w:t>
            </w:r>
            <w:r>
              <w:br/>
            </w:r>
            <w:r>
              <w:rPr>
                <w:rFonts w:ascii="Times New Roman"/>
                <w:b w:val="false"/>
                <w:i w:val="false"/>
                <w:color w:val="000000"/>
                <w:sz w:val="20"/>
              </w:rPr>
              <w:t>
</w:t>
            </w:r>
            <w:r>
              <w:rPr>
                <w:rFonts w:ascii="Times New Roman"/>
                <w:b w:val="false"/>
                <w:i w:val="false"/>
                <w:color w:val="000000"/>
                <w:sz w:val="20"/>
              </w:rPr>
              <w:t>древесины хвойных пород, полученные</w:t>
            </w:r>
            <w:r>
              <w:br/>
            </w:r>
            <w:r>
              <w:rPr>
                <w:rFonts w:ascii="Times New Roman"/>
                <w:b w:val="false"/>
                <w:i w:val="false"/>
                <w:color w:val="000000"/>
                <w:sz w:val="20"/>
              </w:rPr>
              <w:t>
</w:t>
            </w:r>
            <w:r>
              <w:rPr>
                <w:rFonts w:ascii="Times New Roman"/>
                <w:b w:val="false"/>
                <w:i w:val="false"/>
                <w:color w:val="000000"/>
                <w:sz w:val="20"/>
              </w:rPr>
              <w:t>химическим сульфатным или натронным</w:t>
            </w:r>
            <w:r>
              <w:br/>
            </w:r>
            <w:r>
              <w:rPr>
                <w:rFonts w:ascii="Times New Roman"/>
                <w:b w:val="false"/>
                <w:i w:val="false"/>
                <w:color w:val="000000"/>
                <w:sz w:val="20"/>
              </w:rPr>
              <w:t>
</w:t>
            </w:r>
            <w:r>
              <w:rPr>
                <w:rFonts w:ascii="Times New Roman"/>
                <w:b w:val="false"/>
                <w:i w:val="false"/>
                <w:color w:val="000000"/>
                <w:sz w:val="20"/>
              </w:rPr>
              <w:t>способом</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4804 49 900 0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крафт-бумага и крафт-картон прочие,</w:t>
            </w:r>
            <w:r>
              <w:br/>
            </w:r>
            <w:r>
              <w:rPr>
                <w:rFonts w:ascii="Times New Roman"/>
                <w:b w:val="false"/>
                <w:i w:val="false"/>
                <w:color w:val="000000"/>
                <w:sz w:val="20"/>
              </w:rPr>
              <w:t>
</w:t>
            </w:r>
            <w:r>
              <w:rPr>
                <w:rFonts w:ascii="Times New Roman"/>
                <w:b w:val="false"/>
                <w:i w:val="false"/>
                <w:color w:val="000000"/>
                <w:sz w:val="20"/>
              </w:rPr>
              <w:t>массой 1 м</w:t>
            </w:r>
            <w:r>
              <w:rPr>
                <w:rFonts w:ascii="Times New Roman"/>
                <w:b w:val="false"/>
                <w:i w:val="false"/>
                <w:color w:val="000000"/>
                <w:vertAlign w:val="superscript"/>
              </w:rPr>
              <w:t>2</w:t>
            </w:r>
            <w:r>
              <w:rPr>
                <w:rFonts w:ascii="Times New Roman"/>
                <w:b w:val="false"/>
                <w:i w:val="false"/>
                <w:color w:val="000000"/>
                <w:sz w:val="20"/>
              </w:rPr>
              <w:t>225 г или более: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4804 51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небеленые: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4804 51 100 0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которых не менее 80% от общей</w:t>
            </w:r>
            <w:r>
              <w:br/>
            </w:r>
            <w:r>
              <w:rPr>
                <w:rFonts w:ascii="Times New Roman"/>
                <w:b w:val="false"/>
                <w:i w:val="false"/>
                <w:color w:val="000000"/>
                <w:sz w:val="20"/>
              </w:rPr>
              <w:t>
</w:t>
            </w:r>
            <w:r>
              <w:rPr>
                <w:rFonts w:ascii="Times New Roman"/>
                <w:b w:val="false"/>
                <w:i w:val="false"/>
                <w:color w:val="000000"/>
                <w:sz w:val="20"/>
              </w:rPr>
              <w:t>массы волокна составляют волокна</w:t>
            </w:r>
            <w:r>
              <w:br/>
            </w:r>
            <w:r>
              <w:rPr>
                <w:rFonts w:ascii="Times New Roman"/>
                <w:b w:val="false"/>
                <w:i w:val="false"/>
                <w:color w:val="000000"/>
                <w:sz w:val="20"/>
              </w:rPr>
              <w:t>
</w:t>
            </w:r>
            <w:r>
              <w:rPr>
                <w:rFonts w:ascii="Times New Roman"/>
                <w:b w:val="false"/>
                <w:i w:val="false"/>
                <w:color w:val="000000"/>
                <w:sz w:val="20"/>
              </w:rPr>
              <w:t>древесины хвойных пород, полученные</w:t>
            </w:r>
            <w:r>
              <w:br/>
            </w:r>
            <w:r>
              <w:rPr>
                <w:rFonts w:ascii="Times New Roman"/>
                <w:b w:val="false"/>
                <w:i w:val="false"/>
                <w:color w:val="000000"/>
                <w:sz w:val="20"/>
              </w:rPr>
              <w:t>
</w:t>
            </w:r>
            <w:r>
              <w:rPr>
                <w:rFonts w:ascii="Times New Roman"/>
                <w:b w:val="false"/>
                <w:i w:val="false"/>
                <w:color w:val="000000"/>
                <w:sz w:val="20"/>
              </w:rPr>
              <w:t>химическим сульфатным или натронным</w:t>
            </w:r>
            <w:r>
              <w:br/>
            </w:r>
            <w:r>
              <w:rPr>
                <w:rFonts w:ascii="Times New Roman"/>
                <w:b w:val="false"/>
                <w:i w:val="false"/>
                <w:color w:val="000000"/>
                <w:sz w:val="20"/>
              </w:rPr>
              <w:t>
</w:t>
            </w:r>
            <w:r>
              <w:rPr>
                <w:rFonts w:ascii="Times New Roman"/>
                <w:b w:val="false"/>
                <w:i w:val="false"/>
                <w:color w:val="000000"/>
                <w:sz w:val="20"/>
              </w:rPr>
              <w:t>способом</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4804 51 900 0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4804 52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беленые равномерно в массе и в</w:t>
            </w:r>
            <w:r>
              <w:br/>
            </w:r>
            <w:r>
              <w:rPr>
                <w:rFonts w:ascii="Times New Roman"/>
                <w:b w:val="false"/>
                <w:i w:val="false"/>
                <w:color w:val="000000"/>
                <w:sz w:val="20"/>
              </w:rPr>
              <w:t>
</w:t>
            </w:r>
            <w:r>
              <w:rPr>
                <w:rFonts w:ascii="Times New Roman"/>
                <w:b w:val="false"/>
                <w:i w:val="false"/>
                <w:color w:val="000000"/>
                <w:sz w:val="20"/>
              </w:rPr>
              <w:t>которых более 95% от общей массы волокна</w:t>
            </w:r>
            <w:r>
              <w:br/>
            </w:r>
            <w:r>
              <w:rPr>
                <w:rFonts w:ascii="Times New Roman"/>
                <w:b w:val="false"/>
                <w:i w:val="false"/>
                <w:color w:val="000000"/>
                <w:sz w:val="20"/>
              </w:rPr>
              <w:t>
</w:t>
            </w:r>
            <w:r>
              <w:rPr>
                <w:rFonts w:ascii="Times New Roman"/>
                <w:b w:val="false"/>
                <w:i w:val="false"/>
                <w:color w:val="000000"/>
                <w:sz w:val="20"/>
              </w:rPr>
              <w:t>составляют древесные волокна, полученные</w:t>
            </w:r>
            <w:r>
              <w:br/>
            </w:r>
            <w:r>
              <w:rPr>
                <w:rFonts w:ascii="Times New Roman"/>
                <w:b w:val="false"/>
                <w:i w:val="false"/>
                <w:color w:val="000000"/>
                <w:sz w:val="20"/>
              </w:rPr>
              <w:t>
</w:t>
            </w:r>
            <w:r>
              <w:rPr>
                <w:rFonts w:ascii="Times New Roman"/>
                <w:b w:val="false"/>
                <w:i w:val="false"/>
                <w:color w:val="000000"/>
                <w:sz w:val="20"/>
              </w:rPr>
              <w:t>химическим способом:</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4804 52 100 0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которых не менее 80% от общей</w:t>
            </w:r>
            <w:r>
              <w:br/>
            </w:r>
            <w:r>
              <w:rPr>
                <w:rFonts w:ascii="Times New Roman"/>
                <w:b w:val="false"/>
                <w:i w:val="false"/>
                <w:color w:val="000000"/>
                <w:sz w:val="20"/>
              </w:rPr>
              <w:t>
</w:t>
            </w:r>
            <w:r>
              <w:rPr>
                <w:rFonts w:ascii="Times New Roman"/>
                <w:b w:val="false"/>
                <w:i w:val="false"/>
                <w:color w:val="000000"/>
                <w:sz w:val="20"/>
              </w:rPr>
              <w:t>массы волокна составляют волокна</w:t>
            </w:r>
            <w:r>
              <w:br/>
            </w:r>
            <w:r>
              <w:rPr>
                <w:rFonts w:ascii="Times New Roman"/>
                <w:b w:val="false"/>
                <w:i w:val="false"/>
                <w:color w:val="000000"/>
                <w:sz w:val="20"/>
              </w:rPr>
              <w:t>
</w:t>
            </w:r>
            <w:r>
              <w:rPr>
                <w:rFonts w:ascii="Times New Roman"/>
                <w:b w:val="false"/>
                <w:i w:val="false"/>
                <w:color w:val="000000"/>
                <w:sz w:val="20"/>
              </w:rPr>
              <w:t>древесины хвойных пород, полученные</w:t>
            </w:r>
            <w:r>
              <w:br/>
            </w:r>
            <w:r>
              <w:rPr>
                <w:rFonts w:ascii="Times New Roman"/>
                <w:b w:val="false"/>
                <w:i w:val="false"/>
                <w:color w:val="000000"/>
                <w:sz w:val="20"/>
              </w:rPr>
              <w:t>
</w:t>
            </w:r>
            <w:r>
              <w:rPr>
                <w:rFonts w:ascii="Times New Roman"/>
                <w:b w:val="false"/>
                <w:i w:val="false"/>
                <w:color w:val="000000"/>
                <w:sz w:val="20"/>
              </w:rPr>
              <w:t>химическим сульфатным или натронным</w:t>
            </w:r>
            <w:r>
              <w:br/>
            </w:r>
            <w:r>
              <w:rPr>
                <w:rFonts w:ascii="Times New Roman"/>
                <w:b w:val="false"/>
                <w:i w:val="false"/>
                <w:color w:val="000000"/>
                <w:sz w:val="20"/>
              </w:rPr>
              <w:t>
</w:t>
            </w:r>
            <w:r>
              <w:rPr>
                <w:rFonts w:ascii="Times New Roman"/>
                <w:b w:val="false"/>
                <w:i w:val="false"/>
                <w:color w:val="000000"/>
                <w:sz w:val="20"/>
              </w:rPr>
              <w:t>способом</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4804 52 900 0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4804 59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4804 59 100 0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которых не менее 80% от общей</w:t>
            </w:r>
            <w:r>
              <w:br/>
            </w:r>
            <w:r>
              <w:rPr>
                <w:rFonts w:ascii="Times New Roman"/>
                <w:b w:val="false"/>
                <w:i w:val="false"/>
                <w:color w:val="000000"/>
                <w:sz w:val="20"/>
              </w:rPr>
              <w:t>
</w:t>
            </w:r>
            <w:r>
              <w:rPr>
                <w:rFonts w:ascii="Times New Roman"/>
                <w:b w:val="false"/>
                <w:i w:val="false"/>
                <w:color w:val="000000"/>
                <w:sz w:val="20"/>
              </w:rPr>
              <w:t>массы волокна составляют волокна</w:t>
            </w:r>
            <w:r>
              <w:br/>
            </w:r>
            <w:r>
              <w:rPr>
                <w:rFonts w:ascii="Times New Roman"/>
                <w:b w:val="false"/>
                <w:i w:val="false"/>
                <w:color w:val="000000"/>
                <w:sz w:val="20"/>
              </w:rPr>
              <w:t>
</w:t>
            </w:r>
            <w:r>
              <w:rPr>
                <w:rFonts w:ascii="Times New Roman"/>
                <w:b w:val="false"/>
                <w:i w:val="false"/>
                <w:color w:val="000000"/>
                <w:sz w:val="20"/>
              </w:rPr>
              <w:t>древесины хвойных пород, полученные</w:t>
            </w:r>
            <w:r>
              <w:br/>
            </w:r>
            <w:r>
              <w:rPr>
                <w:rFonts w:ascii="Times New Roman"/>
                <w:b w:val="false"/>
                <w:i w:val="false"/>
                <w:color w:val="000000"/>
                <w:sz w:val="20"/>
              </w:rPr>
              <w:t>
</w:t>
            </w:r>
            <w:r>
              <w:rPr>
                <w:rFonts w:ascii="Times New Roman"/>
                <w:b w:val="false"/>
                <w:i w:val="false"/>
                <w:color w:val="000000"/>
                <w:sz w:val="20"/>
              </w:rPr>
              <w:t>химическим сульфатным или натронным</w:t>
            </w:r>
            <w:r>
              <w:br/>
            </w:r>
            <w:r>
              <w:rPr>
                <w:rFonts w:ascii="Times New Roman"/>
                <w:b w:val="false"/>
                <w:i w:val="false"/>
                <w:color w:val="000000"/>
                <w:sz w:val="20"/>
              </w:rPr>
              <w:t>
</w:t>
            </w:r>
            <w:r>
              <w:rPr>
                <w:rFonts w:ascii="Times New Roman"/>
                <w:b w:val="false"/>
                <w:i w:val="false"/>
                <w:color w:val="000000"/>
                <w:sz w:val="20"/>
              </w:rPr>
              <w:t>способом</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4804 59 900 0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и картон немелованные прочие, в</w:t>
            </w:r>
            <w:r>
              <w:br/>
            </w:r>
            <w:r>
              <w:rPr>
                <w:rFonts w:ascii="Times New Roman"/>
                <w:b w:val="false"/>
                <w:i w:val="false"/>
                <w:color w:val="000000"/>
                <w:sz w:val="20"/>
              </w:rPr>
              <w:t>
</w:t>
            </w:r>
            <w:r>
              <w:rPr>
                <w:rFonts w:ascii="Times New Roman"/>
                <w:b w:val="false"/>
                <w:i w:val="false"/>
                <w:color w:val="000000"/>
                <w:sz w:val="20"/>
              </w:rPr>
              <w:t>рулонах или листах, без дальнейшей</w:t>
            </w:r>
            <w:r>
              <w:br/>
            </w:r>
            <w:r>
              <w:rPr>
                <w:rFonts w:ascii="Times New Roman"/>
                <w:b w:val="false"/>
                <w:i w:val="false"/>
                <w:color w:val="000000"/>
                <w:sz w:val="20"/>
              </w:rPr>
              <w:t>
</w:t>
            </w:r>
            <w:r>
              <w:rPr>
                <w:rFonts w:ascii="Times New Roman"/>
                <w:b w:val="false"/>
                <w:i w:val="false"/>
                <w:color w:val="000000"/>
                <w:sz w:val="20"/>
              </w:rPr>
              <w:t>обработки или обработанные, как это</w:t>
            </w:r>
            <w:r>
              <w:br/>
            </w:r>
            <w:r>
              <w:rPr>
                <w:rFonts w:ascii="Times New Roman"/>
                <w:b w:val="false"/>
                <w:i w:val="false"/>
                <w:color w:val="000000"/>
                <w:sz w:val="20"/>
              </w:rPr>
              <w:t>
</w:t>
            </w:r>
            <w:r>
              <w:rPr>
                <w:rFonts w:ascii="Times New Roman"/>
                <w:b w:val="false"/>
                <w:i w:val="false"/>
                <w:color w:val="000000"/>
                <w:sz w:val="20"/>
              </w:rPr>
              <w:t>указано в примечании 3 к данной группе: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для гофрирования: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4805 11 000 0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для гофрирования из полуцеллюлозы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4805 12 000 0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для гофрирования из соломенной</w:t>
            </w:r>
            <w:r>
              <w:br/>
            </w:r>
            <w:r>
              <w:rPr>
                <w:rFonts w:ascii="Times New Roman"/>
                <w:b w:val="false"/>
                <w:i w:val="false"/>
                <w:color w:val="000000"/>
                <w:sz w:val="20"/>
              </w:rPr>
              <w:t>
</w:t>
            </w:r>
            <w:r>
              <w:rPr>
                <w:rFonts w:ascii="Times New Roman"/>
                <w:b w:val="false"/>
                <w:i w:val="false"/>
                <w:color w:val="000000"/>
                <w:sz w:val="20"/>
              </w:rPr>
              <w:t>массы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4805 19 100 0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бумага "Wellenstoff"</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4805 19 900 0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тест-лайнер (регенерированный картон для плоских слоев гофрированного картона):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4805 24 000 0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массой 1 м</w:t>
            </w:r>
            <w:r>
              <w:rPr>
                <w:rFonts w:ascii="Times New Roman"/>
                <w:b w:val="false"/>
                <w:i w:val="false"/>
                <w:color w:val="000000"/>
                <w:vertAlign w:val="superscript"/>
              </w:rPr>
              <w:t>2</w:t>
            </w:r>
            <w:r>
              <w:rPr>
                <w:rFonts w:ascii="Times New Roman"/>
                <w:b w:val="false"/>
                <w:i w:val="false"/>
                <w:color w:val="000000"/>
                <w:sz w:val="20"/>
              </w:rPr>
              <w:t> 150 г или менее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4805 25 000 0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массой 1 м</w:t>
            </w:r>
            <w:r>
              <w:rPr>
                <w:rFonts w:ascii="Times New Roman"/>
                <w:b w:val="false"/>
                <w:i w:val="false"/>
                <w:color w:val="000000"/>
                <w:vertAlign w:val="superscript"/>
              </w:rPr>
              <w:t>2</w:t>
            </w:r>
            <w:r>
              <w:rPr>
                <w:rFonts w:ascii="Times New Roman"/>
                <w:b w:val="false"/>
                <w:i w:val="false"/>
                <w:color w:val="000000"/>
                <w:sz w:val="20"/>
              </w:rPr>
              <w:t> более 150 г</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оберточная сульфитная: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4805 30 100 0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массой 1 м</w:t>
            </w:r>
            <w:r>
              <w:rPr>
                <w:rFonts w:ascii="Times New Roman"/>
                <w:b w:val="false"/>
                <w:i w:val="false"/>
                <w:color w:val="000000"/>
                <w:vertAlign w:val="superscript"/>
              </w:rPr>
              <w:t>2</w:t>
            </w:r>
            <w:r>
              <w:rPr>
                <w:rFonts w:ascii="Times New Roman"/>
                <w:b w:val="false"/>
                <w:i w:val="false"/>
                <w:color w:val="000000"/>
                <w:sz w:val="20"/>
              </w:rPr>
              <w:t> менее 30 г</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4805 30 900 0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массой 1 м</w:t>
            </w:r>
            <w:r>
              <w:rPr>
                <w:rFonts w:ascii="Times New Roman"/>
                <w:b w:val="false"/>
                <w:i w:val="false"/>
                <w:color w:val="000000"/>
                <w:vertAlign w:val="superscript"/>
              </w:rPr>
              <w:t>2</w:t>
            </w:r>
            <w:r>
              <w:rPr>
                <w:rFonts w:ascii="Times New Roman"/>
                <w:b w:val="false"/>
                <w:i w:val="false"/>
                <w:color w:val="000000"/>
                <w:sz w:val="20"/>
              </w:rPr>
              <w:t> 30 г или более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4805 40 000 0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фильтровальные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4805 50 000 0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бумага-основа и картон-основа для</w:t>
            </w:r>
            <w:r>
              <w:br/>
            </w:r>
            <w:r>
              <w:rPr>
                <w:rFonts w:ascii="Times New Roman"/>
                <w:b w:val="false"/>
                <w:i w:val="false"/>
                <w:color w:val="000000"/>
                <w:sz w:val="20"/>
              </w:rPr>
              <w:t>
</w:t>
            </w:r>
            <w:r>
              <w:rPr>
                <w:rFonts w:ascii="Times New Roman"/>
                <w:b w:val="false"/>
                <w:i w:val="false"/>
                <w:color w:val="000000"/>
                <w:sz w:val="20"/>
              </w:rPr>
              <w:t>кровельного картона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4805 91 000 0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массой 1 м</w:t>
            </w:r>
            <w:r>
              <w:rPr>
                <w:rFonts w:ascii="Times New Roman"/>
                <w:b w:val="false"/>
                <w:i w:val="false"/>
                <w:color w:val="000000"/>
                <w:vertAlign w:val="superscript"/>
              </w:rPr>
              <w:t>2 </w:t>
            </w:r>
            <w:r>
              <w:rPr>
                <w:rFonts w:ascii="Times New Roman"/>
                <w:b w:val="false"/>
                <w:i w:val="false"/>
                <w:color w:val="000000"/>
                <w:sz w:val="20"/>
              </w:rPr>
              <w:t>150 г или менее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4805 92 000 0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массой 1 м</w:t>
            </w:r>
            <w:r>
              <w:rPr>
                <w:rFonts w:ascii="Times New Roman"/>
                <w:b w:val="false"/>
                <w:i w:val="false"/>
                <w:color w:val="000000"/>
                <w:vertAlign w:val="superscript"/>
              </w:rPr>
              <w:t>2 </w:t>
            </w:r>
            <w:r>
              <w:rPr>
                <w:rFonts w:ascii="Times New Roman"/>
                <w:b w:val="false"/>
                <w:i w:val="false"/>
                <w:color w:val="000000"/>
                <w:sz w:val="20"/>
              </w:rPr>
              <w:t>более 150 г, но менее 225 г</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4805 93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массой 1 м</w:t>
            </w:r>
            <w:r>
              <w:rPr>
                <w:rFonts w:ascii="Times New Roman"/>
                <w:b w:val="false"/>
                <w:i w:val="false"/>
                <w:color w:val="000000"/>
                <w:vertAlign w:val="superscript"/>
              </w:rPr>
              <w:t>2 </w:t>
            </w:r>
            <w:r>
              <w:rPr>
                <w:rFonts w:ascii="Times New Roman"/>
                <w:b w:val="false"/>
                <w:i w:val="false"/>
                <w:color w:val="000000"/>
                <w:sz w:val="20"/>
              </w:rPr>
              <w:t>225 г или более: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4805 93 200 0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изготовленные из макулатуры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4805 93 800 0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Пергамент растительный, бумага</w:t>
            </w:r>
            <w:r>
              <w:br/>
            </w:r>
            <w:r>
              <w:rPr>
                <w:rFonts w:ascii="Times New Roman"/>
                <w:b w:val="false"/>
                <w:i w:val="false"/>
                <w:color w:val="000000"/>
                <w:sz w:val="20"/>
              </w:rPr>
              <w:t>
</w:t>
            </w:r>
            <w:r>
              <w:rPr>
                <w:rFonts w:ascii="Times New Roman"/>
                <w:b w:val="false"/>
                <w:i w:val="false"/>
                <w:color w:val="000000"/>
                <w:sz w:val="20"/>
              </w:rPr>
              <w:t>жиронепроницаемая, калька и пергамин и</w:t>
            </w:r>
            <w:r>
              <w:br/>
            </w:r>
            <w:r>
              <w:rPr>
                <w:rFonts w:ascii="Times New Roman"/>
                <w:b w:val="false"/>
                <w:i w:val="false"/>
                <w:color w:val="000000"/>
                <w:sz w:val="20"/>
              </w:rPr>
              <w:t>
</w:t>
            </w:r>
            <w:r>
              <w:rPr>
                <w:rFonts w:ascii="Times New Roman"/>
                <w:b w:val="false"/>
                <w:i w:val="false"/>
                <w:color w:val="000000"/>
                <w:sz w:val="20"/>
              </w:rPr>
              <w:t>прочая лощеная прозрачная или</w:t>
            </w:r>
            <w:r>
              <w:br/>
            </w:r>
            <w:r>
              <w:rPr>
                <w:rFonts w:ascii="Times New Roman"/>
                <w:b w:val="false"/>
                <w:i w:val="false"/>
                <w:color w:val="000000"/>
                <w:sz w:val="20"/>
              </w:rPr>
              <w:t>
</w:t>
            </w:r>
            <w:r>
              <w:rPr>
                <w:rFonts w:ascii="Times New Roman"/>
                <w:b w:val="false"/>
                <w:i w:val="false"/>
                <w:color w:val="000000"/>
                <w:sz w:val="20"/>
              </w:rPr>
              <w:t>полупрозрачная бумага, в рулонах или</w:t>
            </w:r>
            <w:r>
              <w:br/>
            </w:r>
            <w:r>
              <w:rPr>
                <w:rFonts w:ascii="Times New Roman"/>
                <w:b w:val="false"/>
                <w:i w:val="false"/>
                <w:color w:val="000000"/>
                <w:sz w:val="20"/>
              </w:rPr>
              <w:t>
</w:t>
            </w:r>
            <w:r>
              <w:rPr>
                <w:rFonts w:ascii="Times New Roman"/>
                <w:b w:val="false"/>
                <w:i w:val="false"/>
                <w:color w:val="000000"/>
                <w:sz w:val="20"/>
              </w:rPr>
              <w:t>листах: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4806 10 000 0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пергамент растительный</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4806 20 000 0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жиронепроницаемая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4806 30 000 0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4806 40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пергамин и прочая лощеная прозрачная</w:t>
            </w:r>
            <w:r>
              <w:br/>
            </w:r>
            <w:r>
              <w:rPr>
                <w:rFonts w:ascii="Times New Roman"/>
                <w:b w:val="false"/>
                <w:i w:val="false"/>
                <w:color w:val="000000"/>
                <w:sz w:val="20"/>
              </w:rPr>
              <w:t>
</w:t>
            </w:r>
            <w:r>
              <w:rPr>
                <w:rFonts w:ascii="Times New Roman"/>
                <w:b w:val="false"/>
                <w:i w:val="false"/>
                <w:color w:val="000000"/>
                <w:sz w:val="20"/>
              </w:rPr>
              <w:t>или полупрозрачная бумага: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4806 40 100 0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пергамин</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4806 40 900 0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4807 00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и картон многослойные</w:t>
            </w:r>
            <w:r>
              <w:br/>
            </w:r>
            <w:r>
              <w:rPr>
                <w:rFonts w:ascii="Times New Roman"/>
                <w:b w:val="false"/>
                <w:i w:val="false"/>
                <w:color w:val="000000"/>
                <w:sz w:val="20"/>
              </w:rPr>
              <w:t>
</w:t>
            </w:r>
            <w:r>
              <w:rPr>
                <w:rFonts w:ascii="Times New Roman"/>
                <w:b w:val="false"/>
                <w:i w:val="false"/>
                <w:color w:val="000000"/>
                <w:sz w:val="20"/>
              </w:rPr>
              <w:t>(изготовленные путем склеивания с</w:t>
            </w:r>
            <w:r>
              <w:br/>
            </w:r>
            <w:r>
              <w:rPr>
                <w:rFonts w:ascii="Times New Roman"/>
                <w:b w:val="false"/>
                <w:i w:val="false"/>
                <w:color w:val="000000"/>
                <w:sz w:val="20"/>
              </w:rPr>
              <w:t>
</w:t>
            </w:r>
            <w:r>
              <w:rPr>
                <w:rFonts w:ascii="Times New Roman"/>
                <w:b w:val="false"/>
                <w:i w:val="false"/>
                <w:color w:val="000000"/>
                <w:sz w:val="20"/>
              </w:rPr>
              <w:t>помощью адгезива плоских слоев бумаги</w:t>
            </w:r>
            <w:r>
              <w:br/>
            </w:r>
            <w:r>
              <w:rPr>
                <w:rFonts w:ascii="Times New Roman"/>
                <w:b w:val="false"/>
                <w:i w:val="false"/>
                <w:color w:val="000000"/>
                <w:sz w:val="20"/>
              </w:rPr>
              <w:t>
</w:t>
            </w:r>
            <w:r>
              <w:rPr>
                <w:rFonts w:ascii="Times New Roman"/>
                <w:b w:val="false"/>
                <w:i w:val="false"/>
                <w:color w:val="000000"/>
                <w:sz w:val="20"/>
              </w:rPr>
              <w:t>или картона) без поверхностного покрытия</w:t>
            </w:r>
            <w:r>
              <w:br/>
            </w:r>
            <w:r>
              <w:rPr>
                <w:rFonts w:ascii="Times New Roman"/>
                <w:b w:val="false"/>
                <w:i w:val="false"/>
                <w:color w:val="000000"/>
                <w:sz w:val="20"/>
              </w:rPr>
              <w:t>
</w:t>
            </w:r>
            <w:r>
              <w:rPr>
                <w:rFonts w:ascii="Times New Roman"/>
                <w:b w:val="false"/>
                <w:i w:val="false"/>
                <w:color w:val="000000"/>
                <w:sz w:val="20"/>
              </w:rPr>
              <w:t>или пропитки, армированные или</w:t>
            </w:r>
            <w:r>
              <w:br/>
            </w:r>
            <w:r>
              <w:rPr>
                <w:rFonts w:ascii="Times New Roman"/>
                <w:b w:val="false"/>
                <w:i w:val="false"/>
                <w:color w:val="000000"/>
                <w:sz w:val="20"/>
              </w:rPr>
              <w:t>
</w:t>
            </w:r>
            <w:r>
              <w:rPr>
                <w:rFonts w:ascii="Times New Roman"/>
                <w:b w:val="false"/>
                <w:i w:val="false"/>
                <w:color w:val="000000"/>
                <w:sz w:val="20"/>
              </w:rPr>
              <w:t>неармированные, в рулонах или листах: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4807 00 300 0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изготовленные из макулатуры, покрытые</w:t>
            </w:r>
            <w:r>
              <w:br/>
            </w:r>
            <w:r>
              <w:rPr>
                <w:rFonts w:ascii="Times New Roman"/>
                <w:b w:val="false"/>
                <w:i w:val="false"/>
                <w:color w:val="000000"/>
                <w:sz w:val="20"/>
              </w:rPr>
              <w:t>
</w:t>
            </w:r>
            <w:r>
              <w:rPr>
                <w:rFonts w:ascii="Times New Roman"/>
                <w:b w:val="false"/>
                <w:i w:val="false"/>
                <w:color w:val="000000"/>
                <w:sz w:val="20"/>
              </w:rPr>
              <w:t>или не покрытые бумагой</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4807 00 800 0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и картон гофрированные (оклеенные</w:t>
            </w:r>
            <w:r>
              <w:br/>
            </w:r>
            <w:r>
              <w:rPr>
                <w:rFonts w:ascii="Times New Roman"/>
                <w:b w:val="false"/>
                <w:i w:val="false"/>
                <w:color w:val="000000"/>
                <w:sz w:val="20"/>
              </w:rPr>
              <w:t>
</w:t>
            </w:r>
            <w:r>
              <w:rPr>
                <w:rFonts w:ascii="Times New Roman"/>
                <w:b w:val="false"/>
                <w:i w:val="false"/>
                <w:color w:val="000000"/>
                <w:sz w:val="20"/>
              </w:rPr>
              <w:t>или не оклеенные гладкими наружными</w:t>
            </w:r>
            <w:r>
              <w:br/>
            </w:r>
            <w:r>
              <w:rPr>
                <w:rFonts w:ascii="Times New Roman"/>
                <w:b w:val="false"/>
                <w:i w:val="false"/>
                <w:color w:val="000000"/>
                <w:sz w:val="20"/>
              </w:rPr>
              <w:t>
</w:t>
            </w:r>
            <w:r>
              <w:rPr>
                <w:rFonts w:ascii="Times New Roman"/>
                <w:b w:val="false"/>
                <w:i w:val="false"/>
                <w:color w:val="000000"/>
                <w:sz w:val="20"/>
              </w:rPr>
              <w:t>листами), крепированные, тисненые или</w:t>
            </w:r>
            <w:r>
              <w:br/>
            </w:r>
            <w:r>
              <w:rPr>
                <w:rFonts w:ascii="Times New Roman"/>
                <w:b w:val="false"/>
                <w:i w:val="false"/>
                <w:color w:val="000000"/>
                <w:sz w:val="20"/>
              </w:rPr>
              <w:t>
</w:t>
            </w:r>
            <w:r>
              <w:rPr>
                <w:rFonts w:ascii="Times New Roman"/>
                <w:b w:val="false"/>
                <w:i w:val="false"/>
                <w:color w:val="000000"/>
                <w:sz w:val="20"/>
              </w:rPr>
              <w:t>перфорированные, в рулонах или листах,</w:t>
            </w:r>
            <w:r>
              <w:br/>
            </w:r>
            <w:r>
              <w:rPr>
                <w:rFonts w:ascii="Times New Roman"/>
                <w:b w:val="false"/>
                <w:i w:val="false"/>
                <w:color w:val="000000"/>
                <w:sz w:val="20"/>
              </w:rPr>
              <w:t>
</w:t>
            </w:r>
            <w:r>
              <w:rPr>
                <w:rFonts w:ascii="Times New Roman"/>
                <w:b w:val="false"/>
                <w:i w:val="false"/>
                <w:color w:val="000000"/>
                <w:sz w:val="20"/>
              </w:rPr>
              <w:t>кроме указанных в товарной позиции 4803: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4808 10 000 0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гофрированные,</w:t>
            </w:r>
            <w:r>
              <w:br/>
            </w:r>
            <w:r>
              <w:rPr>
                <w:rFonts w:ascii="Times New Roman"/>
                <w:b w:val="false"/>
                <w:i w:val="false"/>
                <w:color w:val="000000"/>
                <w:sz w:val="20"/>
              </w:rPr>
              <w:t>
</w:t>
            </w:r>
            <w:r>
              <w:rPr>
                <w:rFonts w:ascii="Times New Roman"/>
                <w:b w:val="false"/>
                <w:i w:val="false"/>
                <w:color w:val="000000"/>
                <w:sz w:val="20"/>
              </w:rPr>
              <w:t>перфорированные или неперфорированные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4808 20 000 0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крафт-бумага мешочная, крепированная</w:t>
            </w:r>
            <w:r>
              <w:br/>
            </w:r>
            <w:r>
              <w:rPr>
                <w:rFonts w:ascii="Times New Roman"/>
                <w:b w:val="false"/>
                <w:i w:val="false"/>
                <w:color w:val="000000"/>
                <w:sz w:val="20"/>
              </w:rPr>
              <w:t>
</w:t>
            </w:r>
            <w:r>
              <w:rPr>
                <w:rFonts w:ascii="Times New Roman"/>
                <w:b w:val="false"/>
                <w:i w:val="false"/>
                <w:color w:val="000000"/>
                <w:sz w:val="20"/>
              </w:rPr>
              <w:t>или гофрированная, тисненая или</w:t>
            </w:r>
            <w:r>
              <w:br/>
            </w:r>
            <w:r>
              <w:rPr>
                <w:rFonts w:ascii="Times New Roman"/>
                <w:b w:val="false"/>
                <w:i w:val="false"/>
                <w:color w:val="000000"/>
                <w:sz w:val="20"/>
              </w:rPr>
              <w:t>
</w:t>
            </w:r>
            <w:r>
              <w:rPr>
                <w:rFonts w:ascii="Times New Roman"/>
                <w:b w:val="false"/>
                <w:i w:val="false"/>
                <w:color w:val="000000"/>
                <w:sz w:val="20"/>
              </w:rPr>
              <w:t>нетисненая, перфорированная или</w:t>
            </w:r>
            <w:r>
              <w:br/>
            </w:r>
            <w:r>
              <w:rPr>
                <w:rFonts w:ascii="Times New Roman"/>
                <w:b w:val="false"/>
                <w:i w:val="false"/>
                <w:color w:val="000000"/>
                <w:sz w:val="20"/>
              </w:rPr>
              <w:t>
</w:t>
            </w:r>
            <w:r>
              <w:rPr>
                <w:rFonts w:ascii="Times New Roman"/>
                <w:b w:val="false"/>
                <w:i w:val="false"/>
                <w:color w:val="000000"/>
                <w:sz w:val="20"/>
              </w:rPr>
              <w:t>неперфорированная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4808 30 000 0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крафт-бумага прочая, крепированная или</w:t>
            </w:r>
            <w:r>
              <w:br/>
            </w:r>
            <w:r>
              <w:rPr>
                <w:rFonts w:ascii="Times New Roman"/>
                <w:b w:val="false"/>
                <w:i w:val="false"/>
                <w:color w:val="000000"/>
                <w:sz w:val="20"/>
              </w:rPr>
              <w:t>
</w:t>
            </w:r>
            <w:r>
              <w:rPr>
                <w:rFonts w:ascii="Times New Roman"/>
                <w:b w:val="false"/>
                <w:i w:val="false"/>
                <w:color w:val="000000"/>
                <w:sz w:val="20"/>
              </w:rPr>
              <w:t>гофрированная, тисненая или нетисненая,</w:t>
            </w:r>
            <w:r>
              <w:br/>
            </w:r>
            <w:r>
              <w:rPr>
                <w:rFonts w:ascii="Times New Roman"/>
                <w:b w:val="false"/>
                <w:i w:val="false"/>
                <w:color w:val="000000"/>
                <w:sz w:val="20"/>
              </w:rPr>
              <w:t>
</w:t>
            </w:r>
            <w:r>
              <w:rPr>
                <w:rFonts w:ascii="Times New Roman"/>
                <w:b w:val="false"/>
                <w:i w:val="false"/>
                <w:color w:val="000000"/>
                <w:sz w:val="20"/>
              </w:rPr>
              <w:t>перфорированная или неперфорированная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4808 90 000 0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копировальная, самокопировальная</w:t>
            </w:r>
            <w:r>
              <w:br/>
            </w:r>
            <w:r>
              <w:rPr>
                <w:rFonts w:ascii="Times New Roman"/>
                <w:b w:val="false"/>
                <w:i w:val="false"/>
                <w:color w:val="000000"/>
                <w:sz w:val="20"/>
              </w:rPr>
              <w:t>
</w:t>
            </w:r>
            <w:r>
              <w:rPr>
                <w:rFonts w:ascii="Times New Roman"/>
                <w:b w:val="false"/>
                <w:i w:val="false"/>
                <w:color w:val="000000"/>
                <w:sz w:val="20"/>
              </w:rPr>
              <w:t>и прочая копировальная или переводная</w:t>
            </w:r>
            <w:r>
              <w:br/>
            </w:r>
            <w:r>
              <w:rPr>
                <w:rFonts w:ascii="Times New Roman"/>
                <w:b w:val="false"/>
                <w:i w:val="false"/>
                <w:color w:val="000000"/>
                <w:sz w:val="20"/>
              </w:rPr>
              <w:t>
</w:t>
            </w:r>
            <w:r>
              <w:rPr>
                <w:rFonts w:ascii="Times New Roman"/>
                <w:b w:val="false"/>
                <w:i w:val="false"/>
                <w:color w:val="000000"/>
                <w:sz w:val="20"/>
              </w:rPr>
              <w:t>бумага (включая покрытую или пропитанную</w:t>
            </w:r>
            <w:r>
              <w:br/>
            </w:r>
            <w:r>
              <w:rPr>
                <w:rFonts w:ascii="Times New Roman"/>
                <w:b w:val="false"/>
                <w:i w:val="false"/>
                <w:color w:val="000000"/>
                <w:sz w:val="20"/>
              </w:rPr>
              <w:t>
</w:t>
            </w:r>
            <w:r>
              <w:rPr>
                <w:rFonts w:ascii="Times New Roman"/>
                <w:b w:val="false"/>
                <w:i w:val="false"/>
                <w:color w:val="000000"/>
                <w:sz w:val="20"/>
              </w:rPr>
              <w:t>бумагу для трафаретов копировальных</w:t>
            </w:r>
            <w:r>
              <w:br/>
            </w:r>
            <w:r>
              <w:rPr>
                <w:rFonts w:ascii="Times New Roman"/>
                <w:b w:val="false"/>
                <w:i w:val="false"/>
                <w:color w:val="000000"/>
                <w:sz w:val="20"/>
              </w:rPr>
              <w:t>
</w:t>
            </w:r>
            <w:r>
              <w:rPr>
                <w:rFonts w:ascii="Times New Roman"/>
                <w:b w:val="false"/>
                <w:i w:val="false"/>
                <w:color w:val="000000"/>
                <w:sz w:val="20"/>
              </w:rPr>
              <w:t>аппаратов или офсетных пластин),</w:t>
            </w:r>
            <w:r>
              <w:br/>
            </w:r>
            <w:r>
              <w:rPr>
                <w:rFonts w:ascii="Times New Roman"/>
                <w:b w:val="false"/>
                <w:i w:val="false"/>
                <w:color w:val="000000"/>
                <w:sz w:val="20"/>
              </w:rPr>
              <w:t>
</w:t>
            </w:r>
            <w:r>
              <w:rPr>
                <w:rFonts w:ascii="Times New Roman"/>
                <w:b w:val="false"/>
                <w:i w:val="false"/>
                <w:color w:val="000000"/>
                <w:sz w:val="20"/>
              </w:rPr>
              <w:t>напечатанная или ненапечатанная, в</w:t>
            </w:r>
            <w:r>
              <w:br/>
            </w:r>
            <w:r>
              <w:rPr>
                <w:rFonts w:ascii="Times New Roman"/>
                <w:b w:val="false"/>
                <w:i w:val="false"/>
                <w:color w:val="000000"/>
                <w:sz w:val="20"/>
              </w:rPr>
              <w:t>
</w:t>
            </w:r>
            <w:r>
              <w:rPr>
                <w:rFonts w:ascii="Times New Roman"/>
                <w:b w:val="false"/>
                <w:i w:val="false"/>
                <w:color w:val="000000"/>
                <w:sz w:val="20"/>
              </w:rPr>
              <w:t>рулонах или листах: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4809 20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самокопировальная: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4809 20 100 0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4809 20 900 0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листах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4809 90 000 0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и картон, покрытые с одной или с</w:t>
            </w:r>
            <w:r>
              <w:br/>
            </w:r>
            <w:r>
              <w:rPr>
                <w:rFonts w:ascii="Times New Roman"/>
                <w:b w:val="false"/>
                <w:i w:val="false"/>
                <w:color w:val="000000"/>
                <w:sz w:val="20"/>
              </w:rPr>
              <w:t>
</w:t>
            </w:r>
            <w:r>
              <w:rPr>
                <w:rFonts w:ascii="Times New Roman"/>
                <w:b w:val="false"/>
                <w:i w:val="false"/>
                <w:color w:val="000000"/>
                <w:sz w:val="20"/>
              </w:rPr>
              <w:t>обеих сторон каолином (китайской глиной)</w:t>
            </w:r>
            <w:r>
              <w:br/>
            </w:r>
            <w:r>
              <w:rPr>
                <w:rFonts w:ascii="Times New Roman"/>
                <w:b w:val="false"/>
                <w:i w:val="false"/>
                <w:color w:val="000000"/>
                <w:sz w:val="20"/>
              </w:rPr>
              <w:t>
</w:t>
            </w:r>
            <w:r>
              <w:rPr>
                <w:rFonts w:ascii="Times New Roman"/>
                <w:b w:val="false"/>
                <w:i w:val="false"/>
                <w:color w:val="000000"/>
                <w:sz w:val="20"/>
              </w:rPr>
              <w:t>или другими неорганическими веществами,</w:t>
            </w:r>
            <w:r>
              <w:br/>
            </w:r>
            <w:r>
              <w:rPr>
                <w:rFonts w:ascii="Times New Roman"/>
                <w:b w:val="false"/>
                <w:i w:val="false"/>
                <w:color w:val="000000"/>
                <w:sz w:val="20"/>
              </w:rPr>
              <w:t>
</w:t>
            </w:r>
            <w:r>
              <w:rPr>
                <w:rFonts w:ascii="Times New Roman"/>
                <w:b w:val="false"/>
                <w:i w:val="false"/>
                <w:color w:val="000000"/>
                <w:sz w:val="20"/>
              </w:rPr>
              <w:t>с использованием связующего вещества или</w:t>
            </w:r>
            <w:r>
              <w:br/>
            </w:r>
            <w:r>
              <w:rPr>
                <w:rFonts w:ascii="Times New Roman"/>
                <w:b w:val="false"/>
                <w:i w:val="false"/>
                <w:color w:val="000000"/>
                <w:sz w:val="20"/>
              </w:rPr>
              <w:t>
</w:t>
            </w:r>
            <w:r>
              <w:rPr>
                <w:rFonts w:ascii="Times New Roman"/>
                <w:b w:val="false"/>
                <w:i w:val="false"/>
                <w:color w:val="000000"/>
                <w:sz w:val="20"/>
              </w:rPr>
              <w:t>без него, и без какого-либо другого</w:t>
            </w:r>
            <w:r>
              <w:br/>
            </w:r>
            <w:r>
              <w:rPr>
                <w:rFonts w:ascii="Times New Roman"/>
                <w:b w:val="false"/>
                <w:i w:val="false"/>
                <w:color w:val="000000"/>
                <w:sz w:val="20"/>
              </w:rPr>
              <w:t>
</w:t>
            </w:r>
            <w:r>
              <w:rPr>
                <w:rFonts w:ascii="Times New Roman"/>
                <w:b w:val="false"/>
                <w:i w:val="false"/>
                <w:color w:val="000000"/>
                <w:sz w:val="20"/>
              </w:rPr>
              <w:t>покрытия, с окрашенной или неокрашенной,</w:t>
            </w:r>
            <w:r>
              <w:br/>
            </w:r>
            <w:r>
              <w:rPr>
                <w:rFonts w:ascii="Times New Roman"/>
                <w:b w:val="false"/>
                <w:i w:val="false"/>
                <w:color w:val="000000"/>
                <w:sz w:val="20"/>
              </w:rPr>
              <w:t>
</w:t>
            </w:r>
            <w:r>
              <w:rPr>
                <w:rFonts w:ascii="Times New Roman"/>
                <w:b w:val="false"/>
                <w:i w:val="false"/>
                <w:color w:val="000000"/>
                <w:sz w:val="20"/>
              </w:rPr>
              <w:t>декорированной или недекорированной</w:t>
            </w:r>
            <w:r>
              <w:br/>
            </w:r>
            <w:r>
              <w:rPr>
                <w:rFonts w:ascii="Times New Roman"/>
                <w:b w:val="false"/>
                <w:i w:val="false"/>
                <w:color w:val="000000"/>
                <w:sz w:val="20"/>
              </w:rPr>
              <w:t>
</w:t>
            </w:r>
            <w:r>
              <w:rPr>
                <w:rFonts w:ascii="Times New Roman"/>
                <w:b w:val="false"/>
                <w:i w:val="false"/>
                <w:color w:val="000000"/>
                <w:sz w:val="20"/>
              </w:rPr>
              <w:t>поверхностью, напечатанные или</w:t>
            </w:r>
            <w:r>
              <w:br/>
            </w:r>
            <w:r>
              <w:rPr>
                <w:rFonts w:ascii="Times New Roman"/>
                <w:b w:val="false"/>
                <w:i w:val="false"/>
                <w:color w:val="000000"/>
                <w:sz w:val="20"/>
              </w:rPr>
              <w:t>
</w:t>
            </w:r>
            <w:r>
              <w:rPr>
                <w:rFonts w:ascii="Times New Roman"/>
                <w:b w:val="false"/>
                <w:i w:val="false"/>
                <w:color w:val="000000"/>
                <w:sz w:val="20"/>
              </w:rPr>
              <w:t>ненапечатанные, в рулонах или</w:t>
            </w:r>
            <w:r>
              <w:br/>
            </w:r>
            <w:r>
              <w:rPr>
                <w:rFonts w:ascii="Times New Roman"/>
                <w:b w:val="false"/>
                <w:i w:val="false"/>
                <w:color w:val="000000"/>
                <w:sz w:val="20"/>
              </w:rPr>
              <w:t>
</w:t>
            </w:r>
            <w:r>
              <w:rPr>
                <w:rFonts w:ascii="Times New Roman"/>
                <w:b w:val="false"/>
                <w:i w:val="false"/>
                <w:color w:val="000000"/>
                <w:sz w:val="20"/>
              </w:rPr>
              <w:t>прямоугольных (включая квадратные)</w:t>
            </w:r>
            <w:r>
              <w:br/>
            </w:r>
            <w:r>
              <w:rPr>
                <w:rFonts w:ascii="Times New Roman"/>
                <w:b w:val="false"/>
                <w:i w:val="false"/>
                <w:color w:val="000000"/>
                <w:sz w:val="20"/>
              </w:rPr>
              <w:t>
</w:t>
            </w:r>
            <w:r>
              <w:rPr>
                <w:rFonts w:ascii="Times New Roman"/>
                <w:b w:val="false"/>
                <w:i w:val="false"/>
                <w:color w:val="000000"/>
                <w:sz w:val="20"/>
              </w:rPr>
              <w:t>листах любого размера: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используемые для</w:t>
            </w:r>
            <w:r>
              <w:br/>
            </w:r>
            <w:r>
              <w:rPr>
                <w:rFonts w:ascii="Times New Roman"/>
                <w:b w:val="false"/>
                <w:i w:val="false"/>
                <w:color w:val="000000"/>
                <w:sz w:val="20"/>
              </w:rPr>
              <w:t>
</w:t>
            </w:r>
            <w:r>
              <w:rPr>
                <w:rFonts w:ascii="Times New Roman"/>
                <w:b w:val="false"/>
                <w:i w:val="false"/>
                <w:color w:val="000000"/>
                <w:sz w:val="20"/>
              </w:rPr>
              <w:t>письма, печати или других графических</w:t>
            </w:r>
            <w:r>
              <w:br/>
            </w:r>
            <w:r>
              <w:rPr>
                <w:rFonts w:ascii="Times New Roman"/>
                <w:b w:val="false"/>
                <w:i w:val="false"/>
                <w:color w:val="000000"/>
                <w:sz w:val="20"/>
              </w:rPr>
              <w:t>
</w:t>
            </w:r>
            <w:r>
              <w:rPr>
                <w:rFonts w:ascii="Times New Roman"/>
                <w:b w:val="false"/>
                <w:i w:val="false"/>
                <w:color w:val="000000"/>
                <w:sz w:val="20"/>
              </w:rPr>
              <w:t>целей, не содержащие волокон, полученных</w:t>
            </w:r>
            <w:r>
              <w:br/>
            </w:r>
            <w:r>
              <w:rPr>
                <w:rFonts w:ascii="Times New Roman"/>
                <w:b w:val="false"/>
                <w:i w:val="false"/>
                <w:color w:val="000000"/>
                <w:sz w:val="20"/>
              </w:rPr>
              <w:t>
</w:t>
            </w:r>
            <w:r>
              <w:rPr>
                <w:rFonts w:ascii="Times New Roman"/>
                <w:b w:val="false"/>
                <w:i w:val="false"/>
                <w:color w:val="000000"/>
                <w:sz w:val="20"/>
              </w:rPr>
              <w:t>механическим или химико-механическим</w:t>
            </w:r>
            <w:r>
              <w:br/>
            </w:r>
            <w:r>
              <w:rPr>
                <w:rFonts w:ascii="Times New Roman"/>
                <w:b w:val="false"/>
                <w:i w:val="false"/>
                <w:color w:val="000000"/>
                <w:sz w:val="20"/>
              </w:rPr>
              <w:t>
</w:t>
            </w:r>
            <w:r>
              <w:rPr>
                <w:rFonts w:ascii="Times New Roman"/>
                <w:b w:val="false"/>
                <w:i w:val="false"/>
                <w:color w:val="000000"/>
                <w:sz w:val="20"/>
              </w:rPr>
              <w:t>способом, или с содержанием таких волокон</w:t>
            </w:r>
            <w:r>
              <w:br/>
            </w:r>
            <w:r>
              <w:rPr>
                <w:rFonts w:ascii="Times New Roman"/>
                <w:b w:val="false"/>
                <w:i w:val="false"/>
                <w:color w:val="000000"/>
                <w:sz w:val="20"/>
              </w:rPr>
              <w:t>
</w:t>
            </w:r>
            <w:r>
              <w:rPr>
                <w:rFonts w:ascii="Times New Roman"/>
                <w:b w:val="false"/>
                <w:i w:val="false"/>
                <w:color w:val="000000"/>
                <w:sz w:val="20"/>
              </w:rPr>
              <w:t>не более 10% от общей массы волокна: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4810 13 200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бумага и картон массой 1 м</w:t>
            </w:r>
            <w:r>
              <w:rPr>
                <w:rFonts w:ascii="Times New Roman"/>
                <w:b w:val="false"/>
                <w:i w:val="false"/>
                <w:color w:val="000000"/>
                <w:vertAlign w:val="superscript"/>
              </w:rPr>
              <w:t>2 </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более 150 г, используемые как основа для</w:t>
            </w:r>
            <w:r>
              <w:br/>
            </w:r>
            <w:r>
              <w:rPr>
                <w:rFonts w:ascii="Times New Roman"/>
                <w:b w:val="false"/>
                <w:i w:val="false"/>
                <w:color w:val="000000"/>
                <w:sz w:val="20"/>
              </w:rPr>
              <w:t>
</w:t>
            </w:r>
            <w:r>
              <w:rPr>
                <w:rFonts w:ascii="Times New Roman"/>
                <w:b w:val="false"/>
                <w:i w:val="false"/>
                <w:color w:val="000000"/>
                <w:sz w:val="20"/>
              </w:rPr>
              <w:t>фото-, тепло- и электрочувствительной</w:t>
            </w:r>
            <w:r>
              <w:br/>
            </w:r>
            <w:r>
              <w:rPr>
                <w:rFonts w:ascii="Times New Roman"/>
                <w:b w:val="false"/>
                <w:i w:val="false"/>
                <w:color w:val="000000"/>
                <w:sz w:val="20"/>
              </w:rPr>
              <w:t>
</w:t>
            </w:r>
            <w:r>
              <w:rPr>
                <w:rFonts w:ascii="Times New Roman"/>
                <w:b w:val="false"/>
                <w:i w:val="false"/>
                <w:color w:val="000000"/>
                <w:sz w:val="20"/>
              </w:rPr>
              <w:t>бумаги или картона: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4810 13 200 1</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бумага и картон баритованные,</w:t>
            </w:r>
            <w:r>
              <w:br/>
            </w:r>
            <w:r>
              <w:rPr>
                <w:rFonts w:ascii="Times New Roman"/>
                <w:b w:val="false"/>
                <w:i w:val="false"/>
                <w:color w:val="000000"/>
                <w:sz w:val="20"/>
              </w:rPr>
              <w:t>
</w:t>
            </w:r>
            <w:r>
              <w:rPr>
                <w:rFonts w:ascii="Times New Roman"/>
                <w:b w:val="false"/>
                <w:i w:val="false"/>
                <w:color w:val="000000"/>
                <w:sz w:val="20"/>
              </w:rPr>
              <w:t>используемые как основа для</w:t>
            </w:r>
            <w:r>
              <w:br/>
            </w:r>
            <w:r>
              <w:rPr>
                <w:rFonts w:ascii="Times New Roman"/>
                <w:b w:val="false"/>
                <w:i w:val="false"/>
                <w:color w:val="000000"/>
                <w:sz w:val="20"/>
              </w:rPr>
              <w:t>
</w:t>
            </w:r>
            <w:r>
              <w:rPr>
                <w:rFonts w:ascii="Times New Roman"/>
                <w:b w:val="false"/>
                <w:i w:val="false"/>
                <w:color w:val="000000"/>
                <w:sz w:val="20"/>
              </w:rPr>
              <w:t>фоточувствительной бумаги или картона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4810 13 200 9</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4810 13 800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4810 13 800 1</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бумага и картон баритованные,</w:t>
            </w:r>
            <w:r>
              <w:br/>
            </w:r>
            <w:r>
              <w:rPr>
                <w:rFonts w:ascii="Times New Roman"/>
                <w:b w:val="false"/>
                <w:i w:val="false"/>
                <w:color w:val="000000"/>
                <w:sz w:val="20"/>
              </w:rPr>
              <w:t>
</w:t>
            </w:r>
            <w:r>
              <w:rPr>
                <w:rFonts w:ascii="Times New Roman"/>
                <w:b w:val="false"/>
                <w:i w:val="false"/>
                <w:color w:val="000000"/>
                <w:sz w:val="20"/>
              </w:rPr>
              <w:t>используемые как основа для</w:t>
            </w:r>
            <w:r>
              <w:br/>
            </w:r>
            <w:r>
              <w:rPr>
                <w:rFonts w:ascii="Times New Roman"/>
                <w:b w:val="false"/>
                <w:i w:val="false"/>
                <w:color w:val="000000"/>
                <w:sz w:val="20"/>
              </w:rPr>
              <w:t>
</w:t>
            </w:r>
            <w:r>
              <w:rPr>
                <w:rFonts w:ascii="Times New Roman"/>
                <w:b w:val="false"/>
                <w:i w:val="false"/>
                <w:color w:val="000000"/>
                <w:sz w:val="20"/>
              </w:rPr>
              <w:t>фоточувствительной бумаги или картона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4810 13 800 9</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w:t>
            </w:r>
            <w:r>
              <w:rPr>
                <w:rFonts w:ascii="Times New Roman"/>
                <w:b w:val="false"/>
                <w:i w:val="false"/>
                <w:color w:val="000000"/>
                <w:vertAlign w:val="superscript"/>
              </w:rPr>
              <w:t> </w:t>
            </w:r>
            <w:r>
              <w:rPr>
                <w:rFonts w:ascii="Times New Roman"/>
                <w:b w:val="false"/>
                <w:i w:val="false"/>
                <w:color w:val="000000"/>
                <w:sz w:val="20"/>
              </w:rPr>
              <w:t>листах с размером одной стороны не</w:t>
            </w:r>
            <w:r>
              <w:br/>
            </w:r>
            <w:r>
              <w:rPr>
                <w:rFonts w:ascii="Times New Roman"/>
                <w:b w:val="false"/>
                <w:i w:val="false"/>
                <w:color w:val="000000"/>
                <w:sz w:val="20"/>
              </w:rPr>
              <w:t>
</w:t>
            </w:r>
            <w:r>
              <w:rPr>
                <w:rFonts w:ascii="Times New Roman"/>
                <w:b w:val="false"/>
                <w:i w:val="false"/>
                <w:color w:val="000000"/>
                <w:sz w:val="20"/>
              </w:rPr>
              <w:t>более 435 мм, а другой - не более 297 мм</w:t>
            </w:r>
            <w:r>
              <w:br/>
            </w:r>
            <w:r>
              <w:rPr>
                <w:rFonts w:ascii="Times New Roman"/>
                <w:b w:val="false"/>
                <w:i w:val="false"/>
                <w:color w:val="000000"/>
                <w:sz w:val="20"/>
              </w:rPr>
              <w:t>
</w:t>
            </w:r>
            <w:r>
              <w:rPr>
                <w:rFonts w:ascii="Times New Roman"/>
                <w:b w:val="false"/>
                <w:i w:val="false"/>
                <w:color w:val="000000"/>
                <w:sz w:val="20"/>
              </w:rPr>
              <w:t>в развернутом виде: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4810 14 200 0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бумага и картон массой 1 м</w:t>
            </w:r>
            <w:r>
              <w:rPr>
                <w:rFonts w:ascii="Times New Roman"/>
                <w:b w:val="false"/>
                <w:i w:val="false"/>
                <w:color w:val="000000"/>
                <w:vertAlign w:val="superscript"/>
              </w:rPr>
              <w:t>2 </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более 150 г, используемые как основа для</w:t>
            </w:r>
            <w:r>
              <w:br/>
            </w:r>
            <w:r>
              <w:rPr>
                <w:rFonts w:ascii="Times New Roman"/>
                <w:b w:val="false"/>
                <w:i w:val="false"/>
                <w:color w:val="000000"/>
                <w:sz w:val="20"/>
              </w:rPr>
              <w:t>
</w:t>
            </w:r>
            <w:r>
              <w:rPr>
                <w:rFonts w:ascii="Times New Roman"/>
                <w:b w:val="false"/>
                <w:i w:val="false"/>
                <w:color w:val="000000"/>
                <w:sz w:val="20"/>
              </w:rPr>
              <w:t>фото-, тепло- и электрочувствительной</w:t>
            </w:r>
            <w:r>
              <w:br/>
            </w:r>
            <w:r>
              <w:rPr>
                <w:rFonts w:ascii="Times New Roman"/>
                <w:b w:val="false"/>
                <w:i w:val="false"/>
                <w:color w:val="000000"/>
                <w:sz w:val="20"/>
              </w:rPr>
              <w:t>
</w:t>
            </w:r>
            <w:r>
              <w:rPr>
                <w:rFonts w:ascii="Times New Roman"/>
                <w:b w:val="false"/>
                <w:i w:val="false"/>
                <w:color w:val="000000"/>
                <w:sz w:val="20"/>
              </w:rPr>
              <w:t>бумаги или картона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4810 14 800 0 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4810 19 100 0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бумага и картон массой 1 м</w:t>
            </w:r>
            <w:r>
              <w:rPr>
                <w:rFonts w:ascii="Times New Roman"/>
                <w:b w:val="false"/>
                <w:i w:val="false"/>
                <w:color w:val="000000"/>
                <w:vertAlign w:val="superscript"/>
              </w:rPr>
              <w:t>2 </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более 150 г, используемые как основа для</w:t>
            </w:r>
            <w:r>
              <w:br/>
            </w:r>
            <w:r>
              <w:rPr>
                <w:rFonts w:ascii="Times New Roman"/>
                <w:b w:val="false"/>
                <w:i w:val="false"/>
                <w:color w:val="000000"/>
                <w:sz w:val="20"/>
              </w:rPr>
              <w:t>
</w:t>
            </w:r>
            <w:r>
              <w:rPr>
                <w:rFonts w:ascii="Times New Roman"/>
                <w:b w:val="false"/>
                <w:i w:val="false"/>
                <w:color w:val="000000"/>
                <w:sz w:val="20"/>
              </w:rPr>
              <w:t>фото-, тепло- и электрочувствительной</w:t>
            </w:r>
            <w:r>
              <w:br/>
            </w:r>
            <w:r>
              <w:rPr>
                <w:rFonts w:ascii="Times New Roman"/>
                <w:b w:val="false"/>
                <w:i w:val="false"/>
                <w:color w:val="000000"/>
                <w:sz w:val="20"/>
              </w:rPr>
              <w:t>
</w:t>
            </w:r>
            <w:r>
              <w:rPr>
                <w:rFonts w:ascii="Times New Roman"/>
                <w:b w:val="false"/>
                <w:i w:val="false"/>
                <w:color w:val="000000"/>
                <w:sz w:val="20"/>
              </w:rPr>
              <w:t>бумаги или картона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4810 19 900 0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используемые для</w:t>
            </w:r>
            <w:r>
              <w:br/>
            </w:r>
            <w:r>
              <w:rPr>
                <w:rFonts w:ascii="Times New Roman"/>
                <w:b w:val="false"/>
                <w:i w:val="false"/>
                <w:color w:val="000000"/>
                <w:sz w:val="20"/>
              </w:rPr>
              <w:t>
</w:t>
            </w:r>
            <w:r>
              <w:rPr>
                <w:rFonts w:ascii="Times New Roman"/>
                <w:b w:val="false"/>
                <w:i w:val="false"/>
                <w:color w:val="000000"/>
                <w:sz w:val="20"/>
              </w:rPr>
              <w:t>письма, печати или других графических</w:t>
            </w:r>
            <w:r>
              <w:br/>
            </w:r>
            <w:r>
              <w:rPr>
                <w:rFonts w:ascii="Times New Roman"/>
                <w:b w:val="false"/>
                <w:i w:val="false"/>
                <w:color w:val="000000"/>
                <w:sz w:val="20"/>
              </w:rPr>
              <w:t>
</w:t>
            </w:r>
            <w:r>
              <w:rPr>
                <w:rFonts w:ascii="Times New Roman"/>
                <w:b w:val="false"/>
                <w:i w:val="false"/>
                <w:color w:val="000000"/>
                <w:sz w:val="20"/>
              </w:rPr>
              <w:t>целей, с содержанием волокон, полученных</w:t>
            </w:r>
            <w:r>
              <w:br/>
            </w:r>
            <w:r>
              <w:rPr>
                <w:rFonts w:ascii="Times New Roman"/>
                <w:b w:val="false"/>
                <w:i w:val="false"/>
                <w:color w:val="000000"/>
                <w:sz w:val="20"/>
              </w:rPr>
              <w:t>
</w:t>
            </w:r>
            <w:r>
              <w:rPr>
                <w:rFonts w:ascii="Times New Roman"/>
                <w:b w:val="false"/>
                <w:i w:val="false"/>
                <w:color w:val="000000"/>
                <w:sz w:val="20"/>
              </w:rPr>
              <w:t>механическим или химико-механическим</w:t>
            </w:r>
            <w:r>
              <w:br/>
            </w:r>
            <w:r>
              <w:rPr>
                <w:rFonts w:ascii="Times New Roman"/>
                <w:b w:val="false"/>
                <w:i w:val="false"/>
                <w:color w:val="000000"/>
                <w:sz w:val="20"/>
              </w:rPr>
              <w:t>
</w:t>
            </w:r>
            <w:r>
              <w:rPr>
                <w:rFonts w:ascii="Times New Roman"/>
                <w:b w:val="false"/>
                <w:i w:val="false"/>
                <w:color w:val="000000"/>
                <w:sz w:val="20"/>
              </w:rPr>
              <w:t>способом, более 10% от общей массы</w:t>
            </w:r>
            <w:r>
              <w:br/>
            </w:r>
            <w:r>
              <w:rPr>
                <w:rFonts w:ascii="Times New Roman"/>
                <w:b w:val="false"/>
                <w:i w:val="false"/>
                <w:color w:val="000000"/>
                <w:sz w:val="20"/>
              </w:rPr>
              <w:t>
</w:t>
            </w:r>
            <w:r>
              <w:rPr>
                <w:rFonts w:ascii="Times New Roman"/>
                <w:b w:val="false"/>
                <w:i w:val="false"/>
                <w:color w:val="000000"/>
                <w:sz w:val="20"/>
              </w:rPr>
              <w:t>волокна: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4810 22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мелованная легковесная: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4810 22 100 0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рулонах шириной более 15 см или в</w:t>
            </w:r>
            <w:r>
              <w:br/>
            </w:r>
            <w:r>
              <w:rPr>
                <w:rFonts w:ascii="Times New Roman"/>
                <w:b w:val="false"/>
                <w:i w:val="false"/>
                <w:color w:val="000000"/>
                <w:sz w:val="20"/>
              </w:rPr>
              <w:t>
</w:t>
            </w:r>
            <w:r>
              <w:rPr>
                <w:rFonts w:ascii="Times New Roman"/>
                <w:b w:val="false"/>
                <w:i w:val="false"/>
                <w:color w:val="000000"/>
                <w:sz w:val="20"/>
              </w:rPr>
              <w:t>листах с размером одной стороны более 36</w:t>
            </w:r>
            <w:r>
              <w:br/>
            </w:r>
            <w:r>
              <w:rPr>
                <w:rFonts w:ascii="Times New Roman"/>
                <w:b w:val="false"/>
                <w:i w:val="false"/>
                <w:color w:val="000000"/>
                <w:sz w:val="20"/>
              </w:rPr>
              <w:t>
</w:t>
            </w:r>
            <w:r>
              <w:rPr>
                <w:rFonts w:ascii="Times New Roman"/>
                <w:b w:val="false"/>
                <w:i w:val="false"/>
                <w:color w:val="000000"/>
                <w:sz w:val="20"/>
              </w:rPr>
              <w:t>см и размером другой стороны более 15 см</w:t>
            </w:r>
            <w:r>
              <w:br/>
            </w:r>
            <w:r>
              <w:rPr>
                <w:rFonts w:ascii="Times New Roman"/>
                <w:b w:val="false"/>
                <w:i w:val="false"/>
                <w:color w:val="000000"/>
                <w:sz w:val="20"/>
              </w:rPr>
              <w:t>
</w:t>
            </w:r>
            <w:r>
              <w:rPr>
                <w:rFonts w:ascii="Times New Roman"/>
                <w:b w:val="false"/>
                <w:i w:val="false"/>
                <w:color w:val="000000"/>
                <w:sz w:val="20"/>
              </w:rPr>
              <w:t>в развернутом виде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4810 22 900 0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4810 29 300 0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рулонах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4810 29 800 0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крафт-бумага и крафт-картон, кроме</w:t>
            </w:r>
            <w:r>
              <w:br/>
            </w:r>
            <w:r>
              <w:rPr>
                <w:rFonts w:ascii="Times New Roman"/>
                <w:b w:val="false"/>
                <w:i w:val="false"/>
                <w:color w:val="000000"/>
                <w:sz w:val="20"/>
              </w:rPr>
              <w:t>
</w:t>
            </w:r>
            <w:r>
              <w:rPr>
                <w:rFonts w:ascii="Times New Roman"/>
                <w:b w:val="false"/>
                <w:i w:val="false"/>
                <w:color w:val="000000"/>
                <w:sz w:val="20"/>
              </w:rPr>
              <w:t>используемых для письма, печати или</w:t>
            </w:r>
            <w:r>
              <w:br/>
            </w:r>
            <w:r>
              <w:rPr>
                <w:rFonts w:ascii="Times New Roman"/>
                <w:b w:val="false"/>
                <w:i w:val="false"/>
                <w:color w:val="000000"/>
                <w:sz w:val="20"/>
              </w:rPr>
              <w:t>
</w:t>
            </w:r>
            <w:r>
              <w:rPr>
                <w:rFonts w:ascii="Times New Roman"/>
                <w:b w:val="false"/>
                <w:i w:val="false"/>
                <w:color w:val="000000"/>
                <w:sz w:val="20"/>
              </w:rPr>
              <w:t>других графических целей:</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4810 31 000 0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беленые равномерно в массе и в</w:t>
            </w:r>
            <w:r>
              <w:br/>
            </w:r>
            <w:r>
              <w:rPr>
                <w:rFonts w:ascii="Times New Roman"/>
                <w:b w:val="false"/>
                <w:i w:val="false"/>
                <w:color w:val="000000"/>
                <w:sz w:val="20"/>
              </w:rPr>
              <w:t>
</w:t>
            </w:r>
            <w:r>
              <w:rPr>
                <w:rFonts w:ascii="Times New Roman"/>
                <w:b w:val="false"/>
                <w:i w:val="false"/>
                <w:color w:val="000000"/>
                <w:sz w:val="20"/>
              </w:rPr>
              <w:t>которых более 95% от общей массы волокна</w:t>
            </w:r>
            <w:r>
              <w:br/>
            </w:r>
            <w:r>
              <w:rPr>
                <w:rFonts w:ascii="Times New Roman"/>
                <w:b w:val="false"/>
                <w:i w:val="false"/>
                <w:color w:val="000000"/>
                <w:sz w:val="20"/>
              </w:rPr>
              <w:t>
</w:t>
            </w:r>
            <w:r>
              <w:rPr>
                <w:rFonts w:ascii="Times New Roman"/>
                <w:b w:val="false"/>
                <w:i w:val="false"/>
                <w:color w:val="000000"/>
                <w:sz w:val="20"/>
              </w:rPr>
              <w:t>составляют древесные волокна, полученные</w:t>
            </w:r>
            <w:r>
              <w:br/>
            </w:r>
            <w:r>
              <w:rPr>
                <w:rFonts w:ascii="Times New Roman"/>
                <w:b w:val="false"/>
                <w:i w:val="false"/>
                <w:color w:val="000000"/>
                <w:sz w:val="20"/>
              </w:rPr>
              <w:t>
</w:t>
            </w:r>
            <w:r>
              <w:rPr>
                <w:rFonts w:ascii="Times New Roman"/>
                <w:b w:val="false"/>
                <w:i w:val="false"/>
                <w:color w:val="000000"/>
                <w:sz w:val="20"/>
              </w:rPr>
              <w:t>химическим способом, массой 1 м</w:t>
            </w:r>
            <w:r>
              <w:rPr>
                <w:rFonts w:ascii="Times New Roman"/>
                <w:b w:val="false"/>
                <w:i w:val="false"/>
                <w:color w:val="000000"/>
                <w:vertAlign w:val="superscript"/>
              </w:rPr>
              <w:t>2 </w:t>
            </w:r>
            <w:r>
              <w:rPr>
                <w:rFonts w:ascii="Times New Roman"/>
                <w:b w:val="false"/>
                <w:i w:val="false"/>
                <w:color w:val="000000"/>
                <w:sz w:val="20"/>
              </w:rPr>
              <w:t>150 г</w:t>
            </w:r>
            <w:r>
              <w:br/>
            </w:r>
            <w:r>
              <w:rPr>
                <w:rFonts w:ascii="Times New Roman"/>
                <w:b w:val="false"/>
                <w:i w:val="false"/>
                <w:color w:val="000000"/>
                <w:sz w:val="20"/>
              </w:rPr>
              <w:t>
</w:t>
            </w:r>
            <w:r>
              <w:rPr>
                <w:rFonts w:ascii="Times New Roman"/>
                <w:b w:val="false"/>
                <w:i w:val="false"/>
                <w:color w:val="000000"/>
                <w:sz w:val="20"/>
              </w:rPr>
              <w:t>или менее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беленые равномерно в массе и в</w:t>
            </w:r>
            <w:r>
              <w:br/>
            </w:r>
            <w:r>
              <w:rPr>
                <w:rFonts w:ascii="Times New Roman"/>
                <w:b w:val="false"/>
                <w:i w:val="false"/>
                <w:color w:val="000000"/>
                <w:sz w:val="20"/>
              </w:rPr>
              <w:t>
</w:t>
            </w:r>
            <w:r>
              <w:rPr>
                <w:rFonts w:ascii="Times New Roman"/>
                <w:b w:val="false"/>
                <w:i w:val="false"/>
                <w:color w:val="000000"/>
                <w:sz w:val="20"/>
              </w:rPr>
              <w:t>которых более 95% от общей массы волокна</w:t>
            </w:r>
            <w:r>
              <w:br/>
            </w:r>
            <w:r>
              <w:rPr>
                <w:rFonts w:ascii="Times New Roman"/>
                <w:b w:val="false"/>
                <w:i w:val="false"/>
                <w:color w:val="000000"/>
                <w:sz w:val="20"/>
              </w:rPr>
              <w:t>
</w:t>
            </w:r>
            <w:r>
              <w:rPr>
                <w:rFonts w:ascii="Times New Roman"/>
                <w:b w:val="false"/>
                <w:i w:val="false"/>
                <w:color w:val="000000"/>
                <w:sz w:val="20"/>
              </w:rPr>
              <w:t>составляют древесные волокна, полученные</w:t>
            </w:r>
            <w:r>
              <w:br/>
            </w:r>
            <w:r>
              <w:rPr>
                <w:rFonts w:ascii="Times New Roman"/>
                <w:b w:val="false"/>
                <w:i w:val="false"/>
                <w:color w:val="000000"/>
                <w:sz w:val="20"/>
              </w:rPr>
              <w:t>
</w:t>
            </w:r>
            <w:r>
              <w:rPr>
                <w:rFonts w:ascii="Times New Roman"/>
                <w:b w:val="false"/>
                <w:i w:val="false"/>
                <w:color w:val="000000"/>
                <w:sz w:val="20"/>
              </w:rPr>
              <w:t>химическим способом, массой 1 м</w:t>
            </w:r>
            <w:r>
              <w:rPr>
                <w:rFonts w:ascii="Times New Roman"/>
                <w:b w:val="false"/>
                <w:i w:val="false"/>
                <w:color w:val="000000"/>
                <w:vertAlign w:val="superscript"/>
              </w:rPr>
              <w:t>2 </w:t>
            </w:r>
            <w:r>
              <w:rPr>
                <w:rFonts w:ascii="Times New Roman"/>
                <w:b w:val="false"/>
                <w:i w:val="false"/>
                <w:color w:val="000000"/>
                <w:sz w:val="20"/>
              </w:rPr>
              <w:t>более</w:t>
            </w:r>
            <w:r>
              <w:br/>
            </w:r>
            <w:r>
              <w:rPr>
                <w:rFonts w:ascii="Times New Roman"/>
                <w:b w:val="false"/>
                <w:i w:val="false"/>
                <w:color w:val="000000"/>
                <w:sz w:val="20"/>
              </w:rPr>
              <w:t>
</w:t>
            </w:r>
            <w:r>
              <w:rPr>
                <w:rFonts w:ascii="Times New Roman"/>
                <w:b w:val="false"/>
                <w:i w:val="false"/>
                <w:color w:val="000000"/>
                <w:sz w:val="20"/>
              </w:rPr>
              <w:t>150 г:</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4810 32 100 0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покрытые каолином</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4810 32 900 0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4810 39 000 0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4810 92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многослойные: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4810 92 100 0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 всеми белеными слоями</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4810 92 300 0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только с одним беленым наружным</w:t>
            </w:r>
            <w:r>
              <w:br/>
            </w:r>
            <w:r>
              <w:rPr>
                <w:rFonts w:ascii="Times New Roman"/>
                <w:b w:val="false"/>
                <w:i w:val="false"/>
                <w:color w:val="000000"/>
                <w:sz w:val="20"/>
              </w:rPr>
              <w:t>
</w:t>
            </w:r>
            <w:r>
              <w:rPr>
                <w:rFonts w:ascii="Times New Roman"/>
                <w:b w:val="false"/>
                <w:i w:val="false"/>
                <w:color w:val="000000"/>
                <w:sz w:val="20"/>
              </w:rPr>
              <w:t>слоем</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4810 92 900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4810 92 900 1</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картон мелованный, в рулонах</w:t>
            </w:r>
            <w:r>
              <w:br/>
            </w:r>
            <w:r>
              <w:rPr>
                <w:rFonts w:ascii="Times New Roman"/>
                <w:b w:val="false"/>
                <w:i w:val="false"/>
                <w:color w:val="000000"/>
                <w:sz w:val="20"/>
              </w:rPr>
              <w:t>
</w:t>
            </w:r>
            <w:r>
              <w:rPr>
                <w:rFonts w:ascii="Times New Roman"/>
                <w:b w:val="false"/>
                <w:i w:val="false"/>
                <w:color w:val="000000"/>
                <w:sz w:val="20"/>
              </w:rPr>
              <w:t>шириной более 29 см, массой 1 м</w:t>
            </w:r>
            <w:r>
              <w:rPr>
                <w:rFonts w:ascii="Times New Roman"/>
                <w:b w:val="false"/>
                <w:i w:val="false"/>
                <w:color w:val="000000"/>
                <w:vertAlign w:val="superscript"/>
              </w:rPr>
              <w:t>2</w:t>
            </w:r>
            <w:r>
              <w:rPr>
                <w:rFonts w:ascii="Times New Roman"/>
                <w:b w:val="false"/>
                <w:i w:val="false"/>
                <w:color w:val="000000"/>
                <w:sz w:val="20"/>
              </w:rPr>
              <w:t> не менее</w:t>
            </w:r>
            <w:r>
              <w:br/>
            </w:r>
            <w:r>
              <w:rPr>
                <w:rFonts w:ascii="Times New Roman"/>
                <w:b w:val="false"/>
                <w:i w:val="false"/>
                <w:color w:val="000000"/>
                <w:sz w:val="20"/>
              </w:rPr>
              <w:t>
</w:t>
            </w:r>
            <w:r>
              <w:rPr>
                <w:rFonts w:ascii="Times New Roman"/>
                <w:b w:val="false"/>
                <w:i w:val="false"/>
                <w:color w:val="000000"/>
                <w:sz w:val="20"/>
              </w:rPr>
              <w:t>180 г, но не более 250 г и толщиной не</w:t>
            </w:r>
            <w:r>
              <w:br/>
            </w:r>
            <w:r>
              <w:rPr>
                <w:rFonts w:ascii="Times New Roman"/>
                <w:b w:val="false"/>
                <w:i w:val="false"/>
                <w:color w:val="000000"/>
                <w:sz w:val="20"/>
              </w:rPr>
              <w:t>
</w:t>
            </w:r>
            <w:r>
              <w:rPr>
                <w:rFonts w:ascii="Times New Roman"/>
                <w:b w:val="false"/>
                <w:i w:val="false"/>
                <w:color w:val="000000"/>
                <w:sz w:val="20"/>
              </w:rPr>
              <w:t>менее 200 мкм (микрон), но не более</w:t>
            </w:r>
            <w:r>
              <w:br/>
            </w:r>
            <w:r>
              <w:rPr>
                <w:rFonts w:ascii="Times New Roman"/>
                <w:b w:val="false"/>
                <w:i w:val="false"/>
                <w:color w:val="000000"/>
                <w:sz w:val="20"/>
              </w:rPr>
              <w:t>
</w:t>
            </w:r>
            <w:r>
              <w:rPr>
                <w:rFonts w:ascii="Times New Roman"/>
                <w:b w:val="false"/>
                <w:i w:val="false"/>
                <w:color w:val="000000"/>
                <w:sz w:val="20"/>
              </w:rPr>
              <w:t>350 мкм (микрон)</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4810 92 900 9</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4810 99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4810 99 100 0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бумага и картон беленые, покрытые</w:t>
            </w:r>
            <w:r>
              <w:br/>
            </w:r>
            <w:r>
              <w:rPr>
                <w:rFonts w:ascii="Times New Roman"/>
                <w:b w:val="false"/>
                <w:i w:val="false"/>
                <w:color w:val="000000"/>
                <w:sz w:val="20"/>
              </w:rPr>
              <w:t>
</w:t>
            </w:r>
            <w:r>
              <w:rPr>
                <w:rFonts w:ascii="Times New Roman"/>
                <w:b w:val="false"/>
                <w:i w:val="false"/>
                <w:color w:val="000000"/>
                <w:sz w:val="20"/>
              </w:rPr>
              <w:t>каолином</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4810 99 300 0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покрытые слюдяным порошком</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4810 99 900 0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картон, целлюлозная вата и</w:t>
            </w:r>
            <w:r>
              <w:br/>
            </w:r>
            <w:r>
              <w:rPr>
                <w:rFonts w:ascii="Times New Roman"/>
                <w:b w:val="false"/>
                <w:i w:val="false"/>
                <w:color w:val="000000"/>
                <w:sz w:val="20"/>
              </w:rPr>
              <w:t>
</w:t>
            </w:r>
            <w:r>
              <w:rPr>
                <w:rFonts w:ascii="Times New Roman"/>
                <w:b w:val="false"/>
                <w:i w:val="false"/>
                <w:color w:val="000000"/>
                <w:sz w:val="20"/>
              </w:rPr>
              <w:t>полотно из целлюлозных волокон, с</w:t>
            </w:r>
            <w:r>
              <w:br/>
            </w:r>
            <w:r>
              <w:rPr>
                <w:rFonts w:ascii="Times New Roman"/>
                <w:b w:val="false"/>
                <w:i w:val="false"/>
                <w:color w:val="000000"/>
                <w:sz w:val="20"/>
              </w:rPr>
              <w:t>
</w:t>
            </w:r>
            <w:r>
              <w:rPr>
                <w:rFonts w:ascii="Times New Roman"/>
                <w:b w:val="false"/>
                <w:i w:val="false"/>
                <w:color w:val="000000"/>
                <w:sz w:val="20"/>
              </w:rPr>
              <w:t>покрытием, пропитанные, ламинированные,</w:t>
            </w:r>
            <w:r>
              <w:br/>
            </w:r>
            <w:r>
              <w:rPr>
                <w:rFonts w:ascii="Times New Roman"/>
                <w:b w:val="false"/>
                <w:i w:val="false"/>
                <w:color w:val="000000"/>
                <w:sz w:val="20"/>
              </w:rPr>
              <w:t>
</w:t>
            </w:r>
            <w:r>
              <w:rPr>
                <w:rFonts w:ascii="Times New Roman"/>
                <w:b w:val="false"/>
                <w:i w:val="false"/>
                <w:color w:val="000000"/>
                <w:sz w:val="20"/>
              </w:rPr>
              <w:t>с окрашенной или декорированной</w:t>
            </w:r>
            <w:r>
              <w:br/>
            </w:r>
            <w:r>
              <w:rPr>
                <w:rFonts w:ascii="Times New Roman"/>
                <w:b w:val="false"/>
                <w:i w:val="false"/>
                <w:color w:val="000000"/>
                <w:sz w:val="20"/>
              </w:rPr>
              <w:t>
</w:t>
            </w:r>
            <w:r>
              <w:rPr>
                <w:rFonts w:ascii="Times New Roman"/>
                <w:b w:val="false"/>
                <w:i w:val="false"/>
                <w:color w:val="000000"/>
                <w:sz w:val="20"/>
              </w:rPr>
              <w:t>поверхностью или напечатанные, в рулонах</w:t>
            </w:r>
            <w:r>
              <w:br/>
            </w:r>
            <w:r>
              <w:rPr>
                <w:rFonts w:ascii="Times New Roman"/>
                <w:b w:val="false"/>
                <w:i w:val="false"/>
                <w:color w:val="000000"/>
                <w:sz w:val="20"/>
              </w:rPr>
              <w:t>
</w:t>
            </w:r>
            <w:r>
              <w:rPr>
                <w:rFonts w:ascii="Times New Roman"/>
                <w:b w:val="false"/>
                <w:i w:val="false"/>
                <w:color w:val="000000"/>
                <w:sz w:val="20"/>
              </w:rPr>
              <w:t>или прямоугольных (включая квадратные)</w:t>
            </w:r>
            <w:r>
              <w:br/>
            </w:r>
            <w:r>
              <w:rPr>
                <w:rFonts w:ascii="Times New Roman"/>
                <w:b w:val="false"/>
                <w:i w:val="false"/>
                <w:color w:val="000000"/>
                <w:sz w:val="20"/>
              </w:rPr>
              <w:t>
</w:t>
            </w:r>
            <w:r>
              <w:rPr>
                <w:rFonts w:ascii="Times New Roman"/>
                <w:b w:val="false"/>
                <w:i w:val="false"/>
                <w:color w:val="000000"/>
                <w:sz w:val="20"/>
              </w:rPr>
              <w:t>листах любого размера, кроме товаров</w:t>
            </w:r>
            <w:r>
              <w:br/>
            </w:r>
            <w:r>
              <w:rPr>
                <w:rFonts w:ascii="Times New Roman"/>
                <w:b w:val="false"/>
                <w:i w:val="false"/>
                <w:color w:val="000000"/>
                <w:sz w:val="20"/>
              </w:rPr>
              <w:t>
</w:t>
            </w:r>
            <w:r>
              <w:rPr>
                <w:rFonts w:ascii="Times New Roman"/>
                <w:b w:val="false"/>
                <w:i w:val="false"/>
                <w:color w:val="000000"/>
                <w:sz w:val="20"/>
              </w:rPr>
              <w:t>товарной позиции 4803, 4809 или 4810: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4811 10 000 0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гудронированные,</w:t>
            </w:r>
            <w:r>
              <w:br/>
            </w:r>
            <w:r>
              <w:rPr>
                <w:rFonts w:ascii="Times New Roman"/>
                <w:b w:val="false"/>
                <w:i w:val="false"/>
                <w:color w:val="000000"/>
                <w:sz w:val="20"/>
              </w:rPr>
              <w:t>
</w:t>
            </w:r>
            <w:r>
              <w:rPr>
                <w:rFonts w:ascii="Times New Roman"/>
                <w:b w:val="false"/>
                <w:i w:val="false"/>
                <w:color w:val="000000"/>
                <w:sz w:val="20"/>
              </w:rPr>
              <w:t>битуминизированные или асфальтированные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гуммированные или</w:t>
            </w:r>
            <w:r>
              <w:br/>
            </w:r>
            <w:r>
              <w:rPr>
                <w:rFonts w:ascii="Times New Roman"/>
                <w:b w:val="false"/>
                <w:i w:val="false"/>
                <w:color w:val="000000"/>
                <w:sz w:val="20"/>
              </w:rPr>
              <w:t>
</w:t>
            </w:r>
            <w:r>
              <w:rPr>
                <w:rFonts w:ascii="Times New Roman"/>
                <w:b w:val="false"/>
                <w:i w:val="false"/>
                <w:color w:val="000000"/>
                <w:sz w:val="20"/>
              </w:rPr>
              <w:t>клейкие: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4811 41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самоклеящиеся: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4811 41 200 0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шириной не более 10 см, покрытые</w:t>
            </w:r>
            <w:r>
              <w:br/>
            </w:r>
            <w:r>
              <w:rPr>
                <w:rFonts w:ascii="Times New Roman"/>
                <w:b w:val="false"/>
                <w:i w:val="false"/>
                <w:color w:val="000000"/>
                <w:sz w:val="20"/>
              </w:rPr>
              <w:t>
</w:t>
            </w:r>
            <w:r>
              <w:rPr>
                <w:rFonts w:ascii="Times New Roman"/>
                <w:b w:val="false"/>
                <w:i w:val="false"/>
                <w:color w:val="000000"/>
                <w:sz w:val="20"/>
              </w:rPr>
              <w:t>невулканизированным натуральным или</w:t>
            </w:r>
            <w:r>
              <w:br/>
            </w:r>
            <w:r>
              <w:rPr>
                <w:rFonts w:ascii="Times New Roman"/>
                <w:b w:val="false"/>
                <w:i w:val="false"/>
                <w:color w:val="000000"/>
                <w:sz w:val="20"/>
              </w:rPr>
              <w:t>
</w:t>
            </w:r>
            <w:r>
              <w:rPr>
                <w:rFonts w:ascii="Times New Roman"/>
                <w:b w:val="false"/>
                <w:i w:val="false"/>
                <w:color w:val="000000"/>
                <w:sz w:val="20"/>
              </w:rPr>
              <w:t>синтетическим каучуком</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4811 41 900 0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4811 49 000 0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с покрытием, пропиткой</w:t>
            </w:r>
            <w:r>
              <w:br/>
            </w:r>
            <w:r>
              <w:rPr>
                <w:rFonts w:ascii="Times New Roman"/>
                <w:b w:val="false"/>
                <w:i w:val="false"/>
                <w:color w:val="000000"/>
                <w:sz w:val="20"/>
              </w:rPr>
              <w:t>
</w:t>
            </w:r>
            <w:r>
              <w:rPr>
                <w:rFonts w:ascii="Times New Roman"/>
                <w:b w:val="false"/>
                <w:i w:val="false"/>
                <w:color w:val="000000"/>
                <w:sz w:val="20"/>
              </w:rPr>
              <w:t>или ламинированные пластмассой (за</w:t>
            </w:r>
            <w:r>
              <w:br/>
            </w:r>
            <w:r>
              <w:rPr>
                <w:rFonts w:ascii="Times New Roman"/>
                <w:b w:val="false"/>
                <w:i w:val="false"/>
                <w:color w:val="000000"/>
                <w:sz w:val="20"/>
              </w:rPr>
              <w:t>
</w:t>
            </w:r>
            <w:r>
              <w:rPr>
                <w:rFonts w:ascii="Times New Roman"/>
                <w:b w:val="false"/>
                <w:i w:val="false"/>
                <w:color w:val="000000"/>
                <w:sz w:val="20"/>
              </w:rPr>
              <w:t>исключением клеев):</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4811 51 000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беленые, массой 1 м</w:t>
            </w:r>
            <w:r>
              <w:rPr>
                <w:rFonts w:ascii="Times New Roman"/>
                <w:b w:val="false"/>
                <w:i w:val="false"/>
                <w:color w:val="000000"/>
                <w:vertAlign w:val="superscript"/>
              </w:rPr>
              <w:t>2 </w:t>
            </w:r>
            <w:r>
              <w:rPr>
                <w:rFonts w:ascii="Times New Roman"/>
                <w:b w:val="false"/>
                <w:i w:val="false"/>
                <w:color w:val="000000"/>
                <w:sz w:val="20"/>
              </w:rPr>
              <w:t>более 150 г:</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4811 51 000 1</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покрытия для пола на основе из</w:t>
            </w:r>
            <w:r>
              <w:br/>
            </w:r>
            <w:r>
              <w:rPr>
                <w:rFonts w:ascii="Times New Roman"/>
                <w:b w:val="false"/>
                <w:i w:val="false"/>
                <w:color w:val="000000"/>
                <w:sz w:val="20"/>
              </w:rPr>
              <w:t>
</w:t>
            </w:r>
            <w:r>
              <w:rPr>
                <w:rFonts w:ascii="Times New Roman"/>
                <w:b w:val="false"/>
                <w:i w:val="false"/>
                <w:color w:val="000000"/>
                <w:sz w:val="20"/>
              </w:rPr>
              <w:t>бумаги или картона, нарезанные или не</w:t>
            </w:r>
            <w:r>
              <w:br/>
            </w:r>
            <w:r>
              <w:rPr>
                <w:rFonts w:ascii="Times New Roman"/>
                <w:b w:val="false"/>
                <w:i w:val="false"/>
                <w:color w:val="000000"/>
                <w:sz w:val="20"/>
              </w:rPr>
              <w:t>
</w:t>
            </w:r>
            <w:r>
              <w:rPr>
                <w:rFonts w:ascii="Times New Roman"/>
                <w:b w:val="false"/>
                <w:i w:val="false"/>
                <w:color w:val="000000"/>
                <w:sz w:val="20"/>
              </w:rPr>
              <w:t>нарезанные по размеру</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4811 51 000 9</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4811 59 000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4811 59 000 1</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покрытия для пола на основе из</w:t>
            </w:r>
            <w:r>
              <w:br/>
            </w:r>
            <w:r>
              <w:rPr>
                <w:rFonts w:ascii="Times New Roman"/>
                <w:b w:val="false"/>
                <w:i w:val="false"/>
                <w:color w:val="000000"/>
                <w:sz w:val="20"/>
              </w:rPr>
              <w:t>
</w:t>
            </w:r>
            <w:r>
              <w:rPr>
                <w:rFonts w:ascii="Times New Roman"/>
                <w:b w:val="false"/>
                <w:i w:val="false"/>
                <w:color w:val="000000"/>
                <w:sz w:val="20"/>
              </w:rPr>
              <w:t>бумаги или картона, нарезанные или не</w:t>
            </w:r>
            <w:r>
              <w:br/>
            </w:r>
            <w:r>
              <w:rPr>
                <w:rFonts w:ascii="Times New Roman"/>
                <w:b w:val="false"/>
                <w:i w:val="false"/>
                <w:color w:val="000000"/>
                <w:sz w:val="20"/>
              </w:rPr>
              <w:t>
</w:t>
            </w:r>
            <w:r>
              <w:rPr>
                <w:rFonts w:ascii="Times New Roman"/>
                <w:b w:val="false"/>
                <w:i w:val="false"/>
                <w:color w:val="000000"/>
                <w:sz w:val="20"/>
              </w:rPr>
              <w:t>нарезанные по размеру</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4811 59 000 9</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4811 60 000 0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с покрытием или</w:t>
            </w:r>
            <w:r>
              <w:br/>
            </w:r>
            <w:r>
              <w:rPr>
                <w:rFonts w:ascii="Times New Roman"/>
                <w:b w:val="false"/>
                <w:i w:val="false"/>
                <w:color w:val="000000"/>
                <w:sz w:val="20"/>
              </w:rPr>
              <w:t>
</w:t>
            </w:r>
            <w:r>
              <w:rPr>
                <w:rFonts w:ascii="Times New Roman"/>
                <w:b w:val="false"/>
                <w:i w:val="false"/>
                <w:color w:val="000000"/>
                <w:sz w:val="20"/>
              </w:rPr>
              <w:t>пропиткой из воска, парафина, стеарина,</w:t>
            </w:r>
            <w:r>
              <w:br/>
            </w:r>
            <w:r>
              <w:rPr>
                <w:rFonts w:ascii="Times New Roman"/>
                <w:b w:val="false"/>
                <w:i w:val="false"/>
                <w:color w:val="000000"/>
                <w:sz w:val="20"/>
              </w:rPr>
              <w:t>
</w:t>
            </w:r>
            <w:r>
              <w:rPr>
                <w:rFonts w:ascii="Times New Roman"/>
                <w:b w:val="false"/>
                <w:i w:val="false"/>
                <w:color w:val="000000"/>
                <w:sz w:val="20"/>
              </w:rPr>
              <w:t>масла или глицерина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4811 90 000 0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картон, целлюлозная вата и</w:t>
            </w:r>
            <w:r>
              <w:br/>
            </w:r>
            <w:r>
              <w:rPr>
                <w:rFonts w:ascii="Times New Roman"/>
                <w:b w:val="false"/>
                <w:i w:val="false"/>
                <w:color w:val="000000"/>
                <w:sz w:val="20"/>
              </w:rPr>
              <w:t>
</w:t>
            </w:r>
            <w:r>
              <w:rPr>
                <w:rFonts w:ascii="Times New Roman"/>
                <w:b w:val="false"/>
                <w:i w:val="false"/>
                <w:color w:val="000000"/>
                <w:sz w:val="20"/>
              </w:rPr>
              <w:t>полотно из целлюлозных волокон,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4812 00 000 0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Блоки, плиты и пластины фильтровальные,</w:t>
            </w:r>
            <w:r>
              <w:br/>
            </w:r>
            <w:r>
              <w:rPr>
                <w:rFonts w:ascii="Times New Roman"/>
                <w:b w:val="false"/>
                <w:i w:val="false"/>
                <w:color w:val="000000"/>
                <w:sz w:val="20"/>
              </w:rPr>
              <w:t>
</w:t>
            </w:r>
            <w:r>
              <w:rPr>
                <w:rFonts w:ascii="Times New Roman"/>
                <w:b w:val="false"/>
                <w:i w:val="false"/>
                <w:color w:val="000000"/>
                <w:sz w:val="20"/>
              </w:rPr>
              <w:t>из бумажной массы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папиросная, нарезанная или не</w:t>
            </w:r>
            <w:r>
              <w:br/>
            </w:r>
            <w:r>
              <w:rPr>
                <w:rFonts w:ascii="Times New Roman"/>
                <w:b w:val="false"/>
                <w:i w:val="false"/>
                <w:color w:val="000000"/>
                <w:sz w:val="20"/>
              </w:rPr>
              <w:t>
</w:t>
            </w:r>
            <w:r>
              <w:rPr>
                <w:rFonts w:ascii="Times New Roman"/>
                <w:b w:val="false"/>
                <w:i w:val="false"/>
                <w:color w:val="000000"/>
                <w:sz w:val="20"/>
              </w:rPr>
              <w:t>нарезанная по размеру или в форме</w:t>
            </w:r>
            <w:r>
              <w:br/>
            </w:r>
            <w:r>
              <w:rPr>
                <w:rFonts w:ascii="Times New Roman"/>
                <w:b w:val="false"/>
                <w:i w:val="false"/>
                <w:color w:val="000000"/>
                <w:sz w:val="20"/>
              </w:rPr>
              <w:t>
</w:t>
            </w:r>
            <w:r>
              <w:rPr>
                <w:rFonts w:ascii="Times New Roman"/>
                <w:b w:val="false"/>
                <w:i w:val="false"/>
                <w:color w:val="000000"/>
                <w:sz w:val="20"/>
              </w:rPr>
              <w:t>книжечек или трубок:</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4813 10 000 0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форме книжечек или трубок</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4813 20 000 0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рулонах шириной не более 5 см</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4813 90 000 0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Обои и аналогичные настенные покрытия;</w:t>
            </w:r>
            <w:r>
              <w:br/>
            </w:r>
            <w:r>
              <w:rPr>
                <w:rFonts w:ascii="Times New Roman"/>
                <w:b w:val="false"/>
                <w:i w:val="false"/>
                <w:color w:val="000000"/>
                <w:sz w:val="20"/>
              </w:rPr>
              <w:t>
</w:t>
            </w:r>
            <w:r>
              <w:rPr>
                <w:rFonts w:ascii="Times New Roman"/>
                <w:b w:val="false"/>
                <w:i w:val="false"/>
                <w:color w:val="000000"/>
                <w:sz w:val="20"/>
              </w:rPr>
              <w:t>бумага прозрачная для окон:</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4814 10 000 0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с вкраплениями (Ingrain paper)</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w:t>
            </w:r>
            <w:r>
              <w:br/>
            </w:r>
            <w:r>
              <w:rPr>
                <w:rFonts w:ascii="Times New Roman"/>
                <w:b w:val="false"/>
                <w:i w:val="false"/>
                <w:color w:val="000000"/>
                <w:sz w:val="20"/>
              </w:rPr>
              <w:t>
</w:t>
            </w:r>
            <w:r>
              <w:rPr>
                <w:rFonts w:ascii="Times New Roman"/>
                <w:b w:val="false"/>
                <w:i w:val="false"/>
                <w:color w:val="000000"/>
                <w:sz w:val="20"/>
              </w:rPr>
              <w:t>0,4 евро за 1 кг</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4814 20 000 0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обои и аналогичные настенные покрытия,</w:t>
            </w:r>
            <w:r>
              <w:br/>
            </w:r>
            <w:r>
              <w:rPr>
                <w:rFonts w:ascii="Times New Roman"/>
                <w:b w:val="false"/>
                <w:i w:val="false"/>
                <w:color w:val="000000"/>
                <w:sz w:val="20"/>
              </w:rPr>
              <w:t>
</w:t>
            </w:r>
            <w:r>
              <w:rPr>
                <w:rFonts w:ascii="Times New Roman"/>
                <w:b w:val="false"/>
                <w:i w:val="false"/>
                <w:color w:val="000000"/>
                <w:sz w:val="20"/>
              </w:rPr>
              <w:t>состоящие из бумаги, покрытой с лицевой</w:t>
            </w:r>
            <w:r>
              <w:br/>
            </w:r>
            <w:r>
              <w:rPr>
                <w:rFonts w:ascii="Times New Roman"/>
                <w:b w:val="false"/>
                <w:i w:val="false"/>
                <w:color w:val="000000"/>
                <w:sz w:val="20"/>
              </w:rPr>
              <w:t>
</w:t>
            </w:r>
            <w:r>
              <w:rPr>
                <w:rFonts w:ascii="Times New Roman"/>
                <w:b w:val="false"/>
                <w:i w:val="false"/>
                <w:color w:val="000000"/>
                <w:sz w:val="20"/>
              </w:rPr>
              <w:t>стороны зернистым, тисненым, окрашенным,</w:t>
            </w:r>
            <w:r>
              <w:br/>
            </w:r>
            <w:r>
              <w:rPr>
                <w:rFonts w:ascii="Times New Roman"/>
                <w:b w:val="false"/>
                <w:i w:val="false"/>
                <w:color w:val="000000"/>
                <w:sz w:val="20"/>
              </w:rPr>
              <w:t>
</w:t>
            </w:r>
            <w:r>
              <w:rPr>
                <w:rFonts w:ascii="Times New Roman"/>
                <w:b w:val="false"/>
                <w:i w:val="false"/>
                <w:color w:val="000000"/>
                <w:sz w:val="20"/>
              </w:rPr>
              <w:t>с отпечатанным рисунком или иным способом</w:t>
            </w:r>
            <w:r>
              <w:br/>
            </w:r>
            <w:r>
              <w:rPr>
                <w:rFonts w:ascii="Times New Roman"/>
                <w:b w:val="false"/>
                <w:i w:val="false"/>
                <w:color w:val="000000"/>
                <w:sz w:val="20"/>
              </w:rPr>
              <w:t>
</w:t>
            </w:r>
            <w:r>
              <w:rPr>
                <w:rFonts w:ascii="Times New Roman"/>
                <w:b w:val="false"/>
                <w:i w:val="false"/>
                <w:color w:val="000000"/>
                <w:sz w:val="20"/>
              </w:rPr>
              <w:t>декорированным слоем пластмассы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w:t>
            </w:r>
            <w:r>
              <w:br/>
            </w:r>
            <w:r>
              <w:rPr>
                <w:rFonts w:ascii="Times New Roman"/>
                <w:b w:val="false"/>
                <w:i w:val="false"/>
                <w:color w:val="000000"/>
                <w:sz w:val="20"/>
              </w:rPr>
              <w:t>
</w:t>
            </w:r>
            <w:r>
              <w:rPr>
                <w:rFonts w:ascii="Times New Roman"/>
                <w:b w:val="false"/>
                <w:i w:val="false"/>
                <w:color w:val="000000"/>
                <w:sz w:val="20"/>
              </w:rPr>
              <w:t>0,4 евро за 1 кг</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4814 90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4814 90 100 0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обои и аналогичные настенные</w:t>
            </w:r>
            <w:r>
              <w:br/>
            </w:r>
            <w:r>
              <w:rPr>
                <w:rFonts w:ascii="Times New Roman"/>
                <w:b w:val="false"/>
                <w:i w:val="false"/>
                <w:color w:val="000000"/>
                <w:sz w:val="20"/>
              </w:rPr>
              <w:t>
</w:t>
            </w:r>
            <w:r>
              <w:rPr>
                <w:rFonts w:ascii="Times New Roman"/>
                <w:b w:val="false"/>
                <w:i w:val="false"/>
                <w:color w:val="000000"/>
                <w:sz w:val="20"/>
              </w:rPr>
              <w:t>покрытия, состоящие из зернистой,</w:t>
            </w:r>
            <w:r>
              <w:br/>
            </w:r>
            <w:r>
              <w:rPr>
                <w:rFonts w:ascii="Times New Roman"/>
                <w:b w:val="false"/>
                <w:i w:val="false"/>
                <w:color w:val="000000"/>
                <w:sz w:val="20"/>
              </w:rPr>
              <w:t>
</w:t>
            </w:r>
            <w:r>
              <w:rPr>
                <w:rFonts w:ascii="Times New Roman"/>
                <w:b w:val="false"/>
                <w:i w:val="false"/>
                <w:color w:val="000000"/>
                <w:sz w:val="20"/>
              </w:rPr>
              <w:t>тисненой, окрашенной, с отпечатанным</w:t>
            </w:r>
            <w:r>
              <w:br/>
            </w:r>
            <w:r>
              <w:rPr>
                <w:rFonts w:ascii="Times New Roman"/>
                <w:b w:val="false"/>
                <w:i w:val="false"/>
                <w:color w:val="000000"/>
                <w:sz w:val="20"/>
              </w:rPr>
              <w:t>
</w:t>
            </w:r>
            <w:r>
              <w:rPr>
                <w:rFonts w:ascii="Times New Roman"/>
                <w:b w:val="false"/>
                <w:i w:val="false"/>
                <w:color w:val="000000"/>
                <w:sz w:val="20"/>
              </w:rPr>
              <w:t>рисунком или иным способом декорированной</w:t>
            </w:r>
            <w:r>
              <w:br/>
            </w:r>
            <w:r>
              <w:rPr>
                <w:rFonts w:ascii="Times New Roman"/>
                <w:b w:val="false"/>
                <w:i w:val="false"/>
                <w:color w:val="000000"/>
                <w:sz w:val="20"/>
              </w:rPr>
              <w:t>
</w:t>
            </w:r>
            <w:r>
              <w:rPr>
                <w:rFonts w:ascii="Times New Roman"/>
                <w:b w:val="false"/>
                <w:i w:val="false"/>
                <w:color w:val="000000"/>
                <w:sz w:val="20"/>
              </w:rPr>
              <w:t>бумаги, покрытой прозрачным защитным</w:t>
            </w:r>
            <w:r>
              <w:br/>
            </w:r>
            <w:r>
              <w:rPr>
                <w:rFonts w:ascii="Times New Roman"/>
                <w:b w:val="false"/>
                <w:i w:val="false"/>
                <w:color w:val="000000"/>
                <w:sz w:val="20"/>
              </w:rPr>
              <w:t>
</w:t>
            </w:r>
            <w:r>
              <w:rPr>
                <w:rFonts w:ascii="Times New Roman"/>
                <w:b w:val="false"/>
                <w:i w:val="false"/>
                <w:color w:val="000000"/>
                <w:sz w:val="20"/>
              </w:rPr>
              <w:t>слоем пластмассы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w:t>
            </w:r>
            <w:r>
              <w:br/>
            </w:r>
            <w:r>
              <w:rPr>
                <w:rFonts w:ascii="Times New Roman"/>
                <w:b w:val="false"/>
                <w:i w:val="false"/>
                <w:color w:val="000000"/>
                <w:sz w:val="20"/>
              </w:rPr>
              <w:t>
</w:t>
            </w:r>
            <w:r>
              <w:rPr>
                <w:rFonts w:ascii="Times New Roman"/>
                <w:b w:val="false"/>
                <w:i w:val="false"/>
                <w:color w:val="000000"/>
                <w:sz w:val="20"/>
              </w:rPr>
              <w:t>0,4 евро за 1 кг</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4814 90 800 0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w:t>
            </w:r>
            <w:r>
              <w:br/>
            </w:r>
            <w:r>
              <w:rPr>
                <w:rFonts w:ascii="Times New Roman"/>
                <w:b w:val="false"/>
                <w:i w:val="false"/>
                <w:color w:val="000000"/>
                <w:sz w:val="20"/>
              </w:rPr>
              <w:t>
</w:t>
            </w:r>
            <w:r>
              <w:rPr>
                <w:rFonts w:ascii="Times New Roman"/>
                <w:b w:val="false"/>
                <w:i w:val="false"/>
                <w:color w:val="000000"/>
                <w:sz w:val="20"/>
              </w:rPr>
              <w:t>0,4 евро за 1 кг</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копировальная, самокопировальная</w:t>
            </w:r>
            <w:r>
              <w:br/>
            </w:r>
            <w:r>
              <w:rPr>
                <w:rFonts w:ascii="Times New Roman"/>
                <w:b w:val="false"/>
                <w:i w:val="false"/>
                <w:color w:val="000000"/>
                <w:sz w:val="20"/>
              </w:rPr>
              <w:t>
</w:t>
            </w:r>
            <w:r>
              <w:rPr>
                <w:rFonts w:ascii="Times New Roman"/>
                <w:b w:val="false"/>
                <w:i w:val="false"/>
                <w:color w:val="000000"/>
                <w:sz w:val="20"/>
              </w:rPr>
              <w:t>и прочая копировальная или переводная</w:t>
            </w:r>
            <w:r>
              <w:br/>
            </w:r>
            <w:r>
              <w:rPr>
                <w:rFonts w:ascii="Times New Roman"/>
                <w:b w:val="false"/>
                <w:i w:val="false"/>
                <w:color w:val="000000"/>
                <w:sz w:val="20"/>
              </w:rPr>
              <w:t>
</w:t>
            </w:r>
            <w:r>
              <w:rPr>
                <w:rFonts w:ascii="Times New Roman"/>
                <w:b w:val="false"/>
                <w:i w:val="false"/>
                <w:color w:val="000000"/>
                <w:sz w:val="20"/>
              </w:rPr>
              <w:t>бумага (кроме бумаги товарной позиции</w:t>
            </w:r>
            <w:r>
              <w:br/>
            </w:r>
            <w:r>
              <w:rPr>
                <w:rFonts w:ascii="Times New Roman"/>
                <w:b w:val="false"/>
                <w:i w:val="false"/>
                <w:color w:val="000000"/>
                <w:sz w:val="20"/>
              </w:rPr>
              <w:t>
</w:t>
            </w:r>
            <w:r>
              <w:rPr>
                <w:rFonts w:ascii="Times New Roman"/>
                <w:b w:val="false"/>
                <w:i w:val="false"/>
                <w:color w:val="000000"/>
                <w:sz w:val="20"/>
              </w:rPr>
              <w:t>4809), трафареты для копировальных</w:t>
            </w:r>
            <w:r>
              <w:br/>
            </w:r>
            <w:r>
              <w:rPr>
                <w:rFonts w:ascii="Times New Roman"/>
                <w:b w:val="false"/>
                <w:i w:val="false"/>
                <w:color w:val="000000"/>
                <w:sz w:val="20"/>
              </w:rPr>
              <w:t>
</w:t>
            </w:r>
            <w:r>
              <w:rPr>
                <w:rFonts w:ascii="Times New Roman"/>
                <w:b w:val="false"/>
                <w:i w:val="false"/>
                <w:color w:val="000000"/>
                <w:sz w:val="20"/>
              </w:rPr>
              <w:t>аппаратов и офсетные пластины из бумаги,</w:t>
            </w:r>
            <w:r>
              <w:br/>
            </w:r>
            <w:r>
              <w:rPr>
                <w:rFonts w:ascii="Times New Roman"/>
                <w:b w:val="false"/>
                <w:i w:val="false"/>
                <w:color w:val="000000"/>
                <w:sz w:val="20"/>
              </w:rPr>
              <w:t>
</w:t>
            </w:r>
            <w:r>
              <w:rPr>
                <w:rFonts w:ascii="Times New Roman"/>
                <w:b w:val="false"/>
                <w:i w:val="false"/>
                <w:color w:val="000000"/>
                <w:sz w:val="20"/>
              </w:rPr>
              <w:t>упакованные или не упакованные в</w:t>
            </w:r>
            <w:r>
              <w:br/>
            </w:r>
            <w:r>
              <w:rPr>
                <w:rFonts w:ascii="Times New Roman"/>
                <w:b w:val="false"/>
                <w:i w:val="false"/>
                <w:color w:val="000000"/>
                <w:sz w:val="20"/>
              </w:rPr>
              <w:t>
</w:t>
            </w:r>
            <w:r>
              <w:rPr>
                <w:rFonts w:ascii="Times New Roman"/>
                <w:b w:val="false"/>
                <w:i w:val="false"/>
                <w:color w:val="000000"/>
                <w:sz w:val="20"/>
              </w:rPr>
              <w:t>коробки:</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4816 20 000 0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самокопировальная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4816 90 000 0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Конверты, карточки для писем, почтовые</w:t>
            </w:r>
            <w:r>
              <w:br/>
            </w:r>
            <w:r>
              <w:rPr>
                <w:rFonts w:ascii="Times New Roman"/>
                <w:b w:val="false"/>
                <w:i w:val="false"/>
                <w:color w:val="000000"/>
                <w:sz w:val="20"/>
              </w:rPr>
              <w:t>
</w:t>
            </w:r>
            <w:r>
              <w:rPr>
                <w:rFonts w:ascii="Times New Roman"/>
                <w:b w:val="false"/>
                <w:i w:val="false"/>
                <w:color w:val="000000"/>
                <w:sz w:val="20"/>
              </w:rPr>
              <w:t>открытки без рисунков и карточки для</w:t>
            </w:r>
            <w:r>
              <w:br/>
            </w:r>
            <w:r>
              <w:rPr>
                <w:rFonts w:ascii="Times New Roman"/>
                <w:b w:val="false"/>
                <w:i w:val="false"/>
                <w:color w:val="000000"/>
                <w:sz w:val="20"/>
              </w:rPr>
              <w:t>
</w:t>
            </w:r>
            <w:r>
              <w:rPr>
                <w:rFonts w:ascii="Times New Roman"/>
                <w:b w:val="false"/>
                <w:i w:val="false"/>
                <w:color w:val="000000"/>
                <w:sz w:val="20"/>
              </w:rPr>
              <w:t>переписки, из бумаги или картона;</w:t>
            </w:r>
            <w:r>
              <w:br/>
            </w:r>
            <w:r>
              <w:rPr>
                <w:rFonts w:ascii="Times New Roman"/>
                <w:b w:val="false"/>
                <w:i w:val="false"/>
                <w:color w:val="000000"/>
                <w:sz w:val="20"/>
              </w:rPr>
              <w:t>
</w:t>
            </w:r>
            <w:r>
              <w:rPr>
                <w:rFonts w:ascii="Times New Roman"/>
                <w:b w:val="false"/>
                <w:i w:val="false"/>
                <w:color w:val="000000"/>
                <w:sz w:val="20"/>
              </w:rPr>
              <w:t>коробки, сумки, футляры и компендиумы,</w:t>
            </w:r>
            <w:r>
              <w:br/>
            </w:r>
            <w:r>
              <w:rPr>
                <w:rFonts w:ascii="Times New Roman"/>
                <w:b w:val="false"/>
                <w:i w:val="false"/>
                <w:color w:val="000000"/>
                <w:sz w:val="20"/>
              </w:rPr>
              <w:t>
</w:t>
            </w:r>
            <w:r>
              <w:rPr>
                <w:rFonts w:ascii="Times New Roman"/>
                <w:b w:val="false"/>
                <w:i w:val="false"/>
                <w:color w:val="000000"/>
                <w:sz w:val="20"/>
              </w:rPr>
              <w:t>из бумаги или картона, содержащие наборы</w:t>
            </w:r>
            <w:r>
              <w:br/>
            </w:r>
            <w:r>
              <w:rPr>
                <w:rFonts w:ascii="Times New Roman"/>
                <w:b w:val="false"/>
                <w:i w:val="false"/>
                <w:color w:val="000000"/>
                <w:sz w:val="20"/>
              </w:rPr>
              <w:t>
</w:t>
            </w:r>
            <w:r>
              <w:rPr>
                <w:rFonts w:ascii="Times New Roman"/>
                <w:b w:val="false"/>
                <w:i w:val="false"/>
                <w:color w:val="000000"/>
                <w:sz w:val="20"/>
              </w:rPr>
              <w:t>бумажных канцелярских принадлежностей:</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4817 10 000 0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4817 20 000 0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карточки для писем, почтовые открытки</w:t>
            </w:r>
            <w:r>
              <w:br/>
            </w:r>
            <w:r>
              <w:rPr>
                <w:rFonts w:ascii="Times New Roman"/>
                <w:b w:val="false"/>
                <w:i w:val="false"/>
                <w:color w:val="000000"/>
                <w:sz w:val="20"/>
              </w:rPr>
              <w:t>
</w:t>
            </w:r>
            <w:r>
              <w:rPr>
                <w:rFonts w:ascii="Times New Roman"/>
                <w:b w:val="false"/>
                <w:i w:val="false"/>
                <w:color w:val="000000"/>
                <w:sz w:val="20"/>
              </w:rPr>
              <w:t>без рисунков и карточки для переписки</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4817 30 000 0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коробки, сумки, футляры и компендиумы,</w:t>
            </w:r>
            <w:r>
              <w:br/>
            </w:r>
            <w:r>
              <w:rPr>
                <w:rFonts w:ascii="Times New Roman"/>
                <w:b w:val="false"/>
                <w:i w:val="false"/>
                <w:color w:val="000000"/>
                <w:sz w:val="20"/>
              </w:rPr>
              <w:t>
</w:t>
            </w:r>
            <w:r>
              <w:rPr>
                <w:rFonts w:ascii="Times New Roman"/>
                <w:b w:val="false"/>
                <w:i w:val="false"/>
                <w:color w:val="000000"/>
                <w:sz w:val="20"/>
              </w:rPr>
              <w:t>из бумаги или картона, содержащие наборы</w:t>
            </w:r>
            <w:r>
              <w:br/>
            </w:r>
            <w:r>
              <w:rPr>
                <w:rFonts w:ascii="Times New Roman"/>
                <w:b w:val="false"/>
                <w:i w:val="false"/>
                <w:color w:val="000000"/>
                <w:sz w:val="20"/>
              </w:rPr>
              <w:t>
</w:t>
            </w:r>
            <w:r>
              <w:rPr>
                <w:rFonts w:ascii="Times New Roman"/>
                <w:b w:val="false"/>
                <w:i w:val="false"/>
                <w:color w:val="000000"/>
                <w:sz w:val="20"/>
              </w:rPr>
              <w:t>бумажных канцелярских принадлежностей</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туалетная и аналогичная бумага,</w:t>
            </w:r>
            <w:r>
              <w:br/>
            </w:r>
            <w:r>
              <w:rPr>
                <w:rFonts w:ascii="Times New Roman"/>
                <w:b w:val="false"/>
                <w:i w:val="false"/>
                <w:color w:val="000000"/>
                <w:sz w:val="20"/>
              </w:rPr>
              <w:t>
</w:t>
            </w:r>
            <w:r>
              <w:rPr>
                <w:rFonts w:ascii="Times New Roman"/>
                <w:b w:val="false"/>
                <w:i w:val="false"/>
                <w:color w:val="000000"/>
                <w:sz w:val="20"/>
              </w:rPr>
              <w:t>целлюлозная вата или полотно из</w:t>
            </w:r>
            <w:r>
              <w:br/>
            </w:r>
            <w:r>
              <w:rPr>
                <w:rFonts w:ascii="Times New Roman"/>
                <w:b w:val="false"/>
                <w:i w:val="false"/>
                <w:color w:val="000000"/>
                <w:sz w:val="20"/>
              </w:rPr>
              <w:t>
</w:t>
            </w:r>
            <w:r>
              <w:rPr>
                <w:rFonts w:ascii="Times New Roman"/>
                <w:b w:val="false"/>
                <w:i w:val="false"/>
                <w:color w:val="000000"/>
                <w:sz w:val="20"/>
              </w:rPr>
              <w:t>целлюлозных волокон хозяйственно-</w:t>
            </w:r>
            <w:r>
              <w:br/>
            </w:r>
            <w:r>
              <w:rPr>
                <w:rFonts w:ascii="Times New Roman"/>
                <w:b w:val="false"/>
                <w:i w:val="false"/>
                <w:color w:val="000000"/>
                <w:sz w:val="20"/>
              </w:rPr>
              <w:t>
</w:t>
            </w:r>
            <w:r>
              <w:rPr>
                <w:rFonts w:ascii="Times New Roman"/>
                <w:b w:val="false"/>
                <w:i w:val="false"/>
                <w:color w:val="000000"/>
                <w:sz w:val="20"/>
              </w:rPr>
              <w:t>бытового или санитарно-гигиенического</w:t>
            </w:r>
            <w:r>
              <w:br/>
            </w:r>
            <w:r>
              <w:rPr>
                <w:rFonts w:ascii="Times New Roman"/>
                <w:b w:val="false"/>
                <w:i w:val="false"/>
                <w:color w:val="000000"/>
                <w:sz w:val="20"/>
              </w:rPr>
              <w:t>
</w:t>
            </w:r>
            <w:r>
              <w:rPr>
                <w:rFonts w:ascii="Times New Roman"/>
                <w:b w:val="false"/>
                <w:i w:val="false"/>
                <w:color w:val="000000"/>
                <w:sz w:val="20"/>
              </w:rPr>
              <w:t>назначения, в рулонах шириной не более</w:t>
            </w:r>
            <w:r>
              <w:br/>
            </w:r>
            <w:r>
              <w:rPr>
                <w:rFonts w:ascii="Times New Roman"/>
                <w:b w:val="false"/>
                <w:i w:val="false"/>
                <w:color w:val="000000"/>
                <w:sz w:val="20"/>
              </w:rPr>
              <w:t>
</w:t>
            </w:r>
            <w:r>
              <w:rPr>
                <w:rFonts w:ascii="Times New Roman"/>
                <w:b w:val="false"/>
                <w:i w:val="false"/>
                <w:color w:val="000000"/>
                <w:sz w:val="20"/>
              </w:rPr>
              <w:t>36 см или разрезанные по размеру или</w:t>
            </w:r>
            <w:r>
              <w:br/>
            </w:r>
            <w:r>
              <w:rPr>
                <w:rFonts w:ascii="Times New Roman"/>
                <w:b w:val="false"/>
                <w:i w:val="false"/>
                <w:color w:val="000000"/>
                <w:sz w:val="20"/>
              </w:rPr>
              <w:t>
</w:t>
            </w:r>
            <w:r>
              <w:rPr>
                <w:rFonts w:ascii="Times New Roman"/>
                <w:b w:val="false"/>
                <w:i w:val="false"/>
                <w:color w:val="000000"/>
                <w:sz w:val="20"/>
              </w:rPr>
              <w:t>форме; носовые платки, косметические</w:t>
            </w:r>
            <w:r>
              <w:br/>
            </w:r>
            <w:r>
              <w:rPr>
                <w:rFonts w:ascii="Times New Roman"/>
                <w:b w:val="false"/>
                <w:i w:val="false"/>
                <w:color w:val="000000"/>
                <w:sz w:val="20"/>
              </w:rPr>
              <w:t>
</w:t>
            </w:r>
            <w:r>
              <w:rPr>
                <w:rFonts w:ascii="Times New Roman"/>
                <w:b w:val="false"/>
                <w:i w:val="false"/>
                <w:color w:val="000000"/>
                <w:sz w:val="20"/>
              </w:rPr>
              <w:t>салфетки, полотенца, скатерти, салфетки,</w:t>
            </w:r>
            <w:r>
              <w:br/>
            </w:r>
            <w:r>
              <w:rPr>
                <w:rFonts w:ascii="Times New Roman"/>
                <w:b w:val="false"/>
                <w:i w:val="false"/>
                <w:color w:val="000000"/>
                <w:sz w:val="20"/>
              </w:rPr>
              <w:t>
</w:t>
            </w:r>
            <w:r>
              <w:rPr>
                <w:rFonts w:ascii="Times New Roman"/>
                <w:b w:val="false"/>
                <w:i w:val="false"/>
                <w:color w:val="000000"/>
                <w:sz w:val="20"/>
              </w:rPr>
              <w:t>детские пеленки, тампоны, простыни и</w:t>
            </w:r>
            <w:r>
              <w:br/>
            </w:r>
            <w:r>
              <w:rPr>
                <w:rFonts w:ascii="Times New Roman"/>
                <w:b w:val="false"/>
                <w:i w:val="false"/>
                <w:color w:val="000000"/>
                <w:sz w:val="20"/>
              </w:rPr>
              <w:t>
</w:t>
            </w:r>
            <w:r>
              <w:rPr>
                <w:rFonts w:ascii="Times New Roman"/>
                <w:b w:val="false"/>
                <w:i w:val="false"/>
                <w:color w:val="000000"/>
                <w:sz w:val="20"/>
              </w:rPr>
              <w:t>аналогичные изделия хозяйственно-</w:t>
            </w:r>
            <w:r>
              <w:br/>
            </w:r>
            <w:r>
              <w:rPr>
                <w:rFonts w:ascii="Times New Roman"/>
                <w:b w:val="false"/>
                <w:i w:val="false"/>
                <w:color w:val="000000"/>
                <w:sz w:val="20"/>
              </w:rPr>
              <w:t>
</w:t>
            </w:r>
            <w:r>
              <w:rPr>
                <w:rFonts w:ascii="Times New Roman"/>
                <w:b w:val="false"/>
                <w:i w:val="false"/>
                <w:color w:val="000000"/>
                <w:sz w:val="20"/>
              </w:rPr>
              <w:t>бытового, санитарно-гигиенического или</w:t>
            </w:r>
            <w:r>
              <w:br/>
            </w:r>
            <w:r>
              <w:rPr>
                <w:rFonts w:ascii="Times New Roman"/>
                <w:b w:val="false"/>
                <w:i w:val="false"/>
                <w:color w:val="000000"/>
                <w:sz w:val="20"/>
              </w:rPr>
              <w:t>
</w:t>
            </w:r>
            <w:r>
              <w:rPr>
                <w:rFonts w:ascii="Times New Roman"/>
                <w:b w:val="false"/>
                <w:i w:val="false"/>
                <w:color w:val="000000"/>
                <w:sz w:val="20"/>
              </w:rPr>
              <w:t>медицинского назначения, предметы одежды</w:t>
            </w:r>
            <w:r>
              <w:br/>
            </w:r>
            <w:r>
              <w:rPr>
                <w:rFonts w:ascii="Times New Roman"/>
                <w:b w:val="false"/>
                <w:i w:val="false"/>
                <w:color w:val="000000"/>
                <w:sz w:val="20"/>
              </w:rPr>
              <w:t>
</w:t>
            </w:r>
            <w:r>
              <w:rPr>
                <w:rFonts w:ascii="Times New Roman"/>
                <w:b w:val="false"/>
                <w:i w:val="false"/>
                <w:color w:val="000000"/>
                <w:sz w:val="20"/>
              </w:rPr>
              <w:t>и принадлежности к одежде, из бумажной</w:t>
            </w:r>
            <w:r>
              <w:br/>
            </w:r>
            <w:r>
              <w:rPr>
                <w:rFonts w:ascii="Times New Roman"/>
                <w:b w:val="false"/>
                <w:i w:val="false"/>
                <w:color w:val="000000"/>
                <w:sz w:val="20"/>
              </w:rPr>
              <w:t>
</w:t>
            </w:r>
            <w:r>
              <w:rPr>
                <w:rFonts w:ascii="Times New Roman"/>
                <w:b w:val="false"/>
                <w:i w:val="false"/>
                <w:color w:val="000000"/>
                <w:sz w:val="20"/>
              </w:rPr>
              <w:t>массы, бумаги, целлюлозной ваты или</w:t>
            </w:r>
            <w:r>
              <w:br/>
            </w:r>
            <w:r>
              <w:rPr>
                <w:rFonts w:ascii="Times New Roman"/>
                <w:b w:val="false"/>
                <w:i w:val="false"/>
                <w:color w:val="000000"/>
                <w:sz w:val="20"/>
              </w:rPr>
              <w:t>
</w:t>
            </w:r>
            <w:r>
              <w:rPr>
                <w:rFonts w:ascii="Times New Roman"/>
                <w:b w:val="false"/>
                <w:i w:val="false"/>
                <w:color w:val="000000"/>
                <w:sz w:val="20"/>
              </w:rPr>
              <w:t>полотна из целлюлозных волокон:</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туалетная: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4818 10 100 0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массой 1 м</w:t>
            </w:r>
            <w:r>
              <w:rPr>
                <w:rFonts w:ascii="Times New Roman"/>
                <w:b w:val="false"/>
                <w:i w:val="false"/>
                <w:color w:val="000000"/>
                <w:vertAlign w:val="superscript"/>
              </w:rPr>
              <w:t>2 </w:t>
            </w:r>
            <w:r>
              <w:rPr>
                <w:rFonts w:ascii="Times New Roman"/>
                <w:b w:val="false"/>
                <w:i w:val="false"/>
                <w:color w:val="000000"/>
                <w:sz w:val="20"/>
              </w:rPr>
              <w:t>каждого слоя 25 г или</w:t>
            </w:r>
            <w:r>
              <w:br/>
            </w:r>
            <w:r>
              <w:rPr>
                <w:rFonts w:ascii="Times New Roman"/>
                <w:b w:val="false"/>
                <w:i w:val="false"/>
                <w:color w:val="000000"/>
                <w:sz w:val="20"/>
              </w:rPr>
              <w:t>
</w:t>
            </w:r>
            <w:r>
              <w:rPr>
                <w:rFonts w:ascii="Times New Roman"/>
                <w:b w:val="false"/>
                <w:i w:val="false"/>
                <w:color w:val="000000"/>
                <w:sz w:val="20"/>
              </w:rPr>
              <w:t>менее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4818 10 900 0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массой 1 м</w:t>
            </w:r>
            <w:r>
              <w:rPr>
                <w:rFonts w:ascii="Times New Roman"/>
                <w:b w:val="false"/>
                <w:i w:val="false"/>
                <w:color w:val="000000"/>
                <w:vertAlign w:val="superscript"/>
              </w:rPr>
              <w:t>2 </w:t>
            </w:r>
            <w:r>
              <w:rPr>
                <w:rFonts w:ascii="Times New Roman"/>
                <w:b w:val="false"/>
                <w:i w:val="false"/>
                <w:color w:val="000000"/>
                <w:sz w:val="20"/>
              </w:rPr>
              <w:t>каждого слоя более 25 г</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платки носовые, косметические салфетки</w:t>
            </w:r>
            <w:r>
              <w:br/>
            </w:r>
            <w:r>
              <w:rPr>
                <w:rFonts w:ascii="Times New Roman"/>
                <w:b w:val="false"/>
                <w:i w:val="false"/>
                <w:color w:val="000000"/>
                <w:sz w:val="20"/>
              </w:rPr>
              <w:t>
</w:t>
            </w:r>
            <w:r>
              <w:rPr>
                <w:rFonts w:ascii="Times New Roman"/>
                <w:b w:val="false"/>
                <w:i w:val="false"/>
                <w:color w:val="000000"/>
                <w:sz w:val="20"/>
              </w:rPr>
              <w:t>или салфетки для лица и полотенца: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4818 20 100 0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платки носовые и косметические</w:t>
            </w:r>
            <w:r>
              <w:br/>
            </w:r>
            <w:r>
              <w:rPr>
                <w:rFonts w:ascii="Times New Roman"/>
                <w:b w:val="false"/>
                <w:i w:val="false"/>
                <w:color w:val="000000"/>
                <w:sz w:val="20"/>
              </w:rPr>
              <w:t>
</w:t>
            </w:r>
            <w:r>
              <w:rPr>
                <w:rFonts w:ascii="Times New Roman"/>
                <w:b w:val="false"/>
                <w:i w:val="false"/>
                <w:color w:val="000000"/>
                <w:sz w:val="20"/>
              </w:rPr>
              <w:t>салфетки или салфетки для лица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полотенца для рук:</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4818 20 910 0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рулонах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4818 20 990 0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4818 30 000 0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скатерти и салфетки</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4818 40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гигиенические женские прокладки и</w:t>
            </w:r>
            <w:r>
              <w:br/>
            </w:r>
            <w:r>
              <w:rPr>
                <w:rFonts w:ascii="Times New Roman"/>
                <w:b w:val="false"/>
                <w:i w:val="false"/>
                <w:color w:val="000000"/>
                <w:sz w:val="20"/>
              </w:rPr>
              <w:t>
</w:t>
            </w:r>
            <w:r>
              <w:rPr>
                <w:rFonts w:ascii="Times New Roman"/>
                <w:b w:val="false"/>
                <w:i w:val="false"/>
                <w:color w:val="000000"/>
                <w:sz w:val="20"/>
              </w:rPr>
              <w:t>тампоны, детские пеленки и подгузники и</w:t>
            </w:r>
            <w:r>
              <w:br/>
            </w:r>
            <w:r>
              <w:rPr>
                <w:rFonts w:ascii="Times New Roman"/>
                <w:b w:val="false"/>
                <w:i w:val="false"/>
                <w:color w:val="000000"/>
                <w:sz w:val="20"/>
              </w:rPr>
              <w:t>
</w:t>
            </w:r>
            <w:r>
              <w:rPr>
                <w:rFonts w:ascii="Times New Roman"/>
                <w:b w:val="false"/>
                <w:i w:val="false"/>
                <w:color w:val="000000"/>
                <w:sz w:val="20"/>
              </w:rPr>
              <w:t>аналогичные санитарно-гигиенические</w:t>
            </w:r>
            <w:r>
              <w:br/>
            </w:r>
            <w:r>
              <w:rPr>
                <w:rFonts w:ascii="Times New Roman"/>
                <w:b w:val="false"/>
                <w:i w:val="false"/>
                <w:color w:val="000000"/>
                <w:sz w:val="20"/>
              </w:rPr>
              <w:t>
</w:t>
            </w:r>
            <w:r>
              <w:rPr>
                <w:rFonts w:ascii="Times New Roman"/>
                <w:b w:val="false"/>
                <w:i w:val="false"/>
                <w:color w:val="000000"/>
                <w:sz w:val="20"/>
              </w:rPr>
              <w:t>изделия: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гигиенические женские прокладки,</w:t>
            </w:r>
            <w:r>
              <w:br/>
            </w:r>
            <w:r>
              <w:rPr>
                <w:rFonts w:ascii="Times New Roman"/>
                <w:b w:val="false"/>
                <w:i w:val="false"/>
                <w:color w:val="000000"/>
                <w:sz w:val="20"/>
              </w:rPr>
              <w:t>
</w:t>
            </w:r>
            <w:r>
              <w:rPr>
                <w:rFonts w:ascii="Times New Roman"/>
                <w:b w:val="false"/>
                <w:i w:val="false"/>
                <w:color w:val="000000"/>
                <w:sz w:val="20"/>
              </w:rPr>
              <w:t>тампоны и аналогичные изделия: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4818 40 110 0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гигиенические женские прокладки</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4818 40 130 0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тампоны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4818 40 190 0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4818 40 900 0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детские пеленки и подгузники и</w:t>
            </w:r>
            <w:r>
              <w:br/>
            </w:r>
            <w:r>
              <w:rPr>
                <w:rFonts w:ascii="Times New Roman"/>
                <w:b w:val="false"/>
                <w:i w:val="false"/>
                <w:color w:val="000000"/>
                <w:sz w:val="20"/>
              </w:rPr>
              <w:t>
</w:t>
            </w:r>
            <w:r>
              <w:rPr>
                <w:rFonts w:ascii="Times New Roman"/>
                <w:b w:val="false"/>
                <w:i w:val="false"/>
                <w:color w:val="000000"/>
                <w:sz w:val="20"/>
              </w:rPr>
              <w:t>аналогичные санитарно-гигиенические</w:t>
            </w:r>
            <w:r>
              <w:br/>
            </w:r>
            <w:r>
              <w:rPr>
                <w:rFonts w:ascii="Times New Roman"/>
                <w:b w:val="false"/>
                <w:i w:val="false"/>
                <w:color w:val="000000"/>
                <w:sz w:val="20"/>
              </w:rPr>
              <w:t>
</w:t>
            </w:r>
            <w:r>
              <w:rPr>
                <w:rFonts w:ascii="Times New Roman"/>
                <w:b w:val="false"/>
                <w:i w:val="false"/>
                <w:color w:val="000000"/>
                <w:sz w:val="20"/>
              </w:rPr>
              <w:t>изделия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4818 50 000 0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и принадлежности к</w:t>
            </w:r>
            <w:r>
              <w:br/>
            </w:r>
            <w:r>
              <w:rPr>
                <w:rFonts w:ascii="Times New Roman"/>
                <w:b w:val="false"/>
                <w:i w:val="false"/>
                <w:color w:val="000000"/>
                <w:sz w:val="20"/>
              </w:rPr>
              <w:t>
</w:t>
            </w:r>
            <w:r>
              <w:rPr>
                <w:rFonts w:ascii="Times New Roman"/>
                <w:b w:val="false"/>
                <w:i w:val="false"/>
                <w:color w:val="000000"/>
                <w:sz w:val="20"/>
              </w:rPr>
              <w:t>одежде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4818 90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4818 90 100 0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применяемые в хирургических,</w:t>
            </w:r>
            <w:r>
              <w:br/>
            </w:r>
            <w:r>
              <w:rPr>
                <w:rFonts w:ascii="Times New Roman"/>
                <w:b w:val="false"/>
                <w:i w:val="false"/>
                <w:color w:val="000000"/>
                <w:sz w:val="20"/>
              </w:rPr>
              <w:t>
</w:t>
            </w:r>
            <w:r>
              <w:rPr>
                <w:rFonts w:ascii="Times New Roman"/>
                <w:b w:val="false"/>
                <w:i w:val="false"/>
                <w:color w:val="000000"/>
                <w:sz w:val="20"/>
              </w:rPr>
              <w:t>медицинских или гигиенических целях, не</w:t>
            </w:r>
            <w:r>
              <w:br/>
            </w:r>
            <w:r>
              <w:rPr>
                <w:rFonts w:ascii="Times New Roman"/>
                <w:b w:val="false"/>
                <w:i w:val="false"/>
                <w:color w:val="000000"/>
                <w:sz w:val="20"/>
              </w:rPr>
              <w:t>
</w:t>
            </w:r>
            <w:r>
              <w:rPr>
                <w:rFonts w:ascii="Times New Roman"/>
                <w:b w:val="false"/>
                <w:i w:val="false"/>
                <w:color w:val="000000"/>
                <w:sz w:val="20"/>
              </w:rPr>
              <w:t>расфасованные для розничной продажи</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4818 90 900 0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Картонки, ящики, коробки, мешки, пакеты</w:t>
            </w:r>
            <w:r>
              <w:br/>
            </w:r>
            <w:r>
              <w:rPr>
                <w:rFonts w:ascii="Times New Roman"/>
                <w:b w:val="false"/>
                <w:i w:val="false"/>
                <w:color w:val="000000"/>
                <w:sz w:val="20"/>
              </w:rPr>
              <w:t>
</w:t>
            </w:r>
            <w:r>
              <w:rPr>
                <w:rFonts w:ascii="Times New Roman"/>
                <w:b w:val="false"/>
                <w:i w:val="false"/>
                <w:color w:val="000000"/>
                <w:sz w:val="20"/>
              </w:rPr>
              <w:t>и другая упаковочная тара, из бумаги,</w:t>
            </w:r>
            <w:r>
              <w:br/>
            </w:r>
            <w:r>
              <w:rPr>
                <w:rFonts w:ascii="Times New Roman"/>
                <w:b w:val="false"/>
                <w:i w:val="false"/>
                <w:color w:val="000000"/>
                <w:sz w:val="20"/>
              </w:rPr>
              <w:t>
</w:t>
            </w:r>
            <w:r>
              <w:rPr>
                <w:rFonts w:ascii="Times New Roman"/>
                <w:b w:val="false"/>
                <w:i w:val="false"/>
                <w:color w:val="000000"/>
                <w:sz w:val="20"/>
              </w:rPr>
              <w:t>картона, целлюлозной ваты или полотна из</w:t>
            </w:r>
            <w:r>
              <w:br/>
            </w:r>
            <w:r>
              <w:rPr>
                <w:rFonts w:ascii="Times New Roman"/>
                <w:b w:val="false"/>
                <w:i w:val="false"/>
                <w:color w:val="000000"/>
                <w:sz w:val="20"/>
              </w:rPr>
              <w:t>
</w:t>
            </w:r>
            <w:r>
              <w:rPr>
                <w:rFonts w:ascii="Times New Roman"/>
                <w:b w:val="false"/>
                <w:i w:val="false"/>
                <w:color w:val="000000"/>
                <w:sz w:val="20"/>
              </w:rPr>
              <w:t>целлюлозных волокон; коробки для</w:t>
            </w:r>
            <w:r>
              <w:br/>
            </w:r>
            <w:r>
              <w:rPr>
                <w:rFonts w:ascii="Times New Roman"/>
                <w:b w:val="false"/>
                <w:i w:val="false"/>
                <w:color w:val="000000"/>
                <w:sz w:val="20"/>
              </w:rPr>
              <w:t>
</w:t>
            </w:r>
            <w:r>
              <w:rPr>
                <w:rFonts w:ascii="Times New Roman"/>
                <w:b w:val="false"/>
                <w:i w:val="false"/>
                <w:color w:val="000000"/>
                <w:sz w:val="20"/>
              </w:rPr>
              <w:t>картотек, лотки для писем и аналогичные</w:t>
            </w:r>
            <w:r>
              <w:br/>
            </w:r>
            <w:r>
              <w:rPr>
                <w:rFonts w:ascii="Times New Roman"/>
                <w:b w:val="false"/>
                <w:i w:val="false"/>
                <w:color w:val="000000"/>
                <w:sz w:val="20"/>
              </w:rPr>
              <w:t>
</w:t>
            </w:r>
            <w:r>
              <w:rPr>
                <w:rFonts w:ascii="Times New Roman"/>
                <w:b w:val="false"/>
                <w:i w:val="false"/>
                <w:color w:val="000000"/>
                <w:sz w:val="20"/>
              </w:rPr>
              <w:t>изделия, из бумаги или картона,</w:t>
            </w:r>
            <w:r>
              <w:br/>
            </w:r>
            <w:r>
              <w:rPr>
                <w:rFonts w:ascii="Times New Roman"/>
                <w:b w:val="false"/>
                <w:i w:val="false"/>
                <w:color w:val="000000"/>
                <w:sz w:val="20"/>
              </w:rPr>
              <w:t>
</w:t>
            </w:r>
            <w:r>
              <w:rPr>
                <w:rFonts w:ascii="Times New Roman"/>
                <w:b w:val="false"/>
                <w:i w:val="false"/>
                <w:color w:val="000000"/>
                <w:sz w:val="20"/>
              </w:rPr>
              <w:t>используемые в учреждениях, магазинах</w:t>
            </w:r>
            <w:r>
              <w:br/>
            </w:r>
            <w:r>
              <w:rPr>
                <w:rFonts w:ascii="Times New Roman"/>
                <w:b w:val="false"/>
                <w:i w:val="false"/>
                <w:color w:val="000000"/>
                <w:sz w:val="20"/>
              </w:rPr>
              <w:t>
</w:t>
            </w:r>
            <w:r>
              <w:rPr>
                <w:rFonts w:ascii="Times New Roman"/>
                <w:b w:val="false"/>
                <w:i w:val="false"/>
                <w:color w:val="000000"/>
                <w:sz w:val="20"/>
              </w:rPr>
              <w:t>или в аналогичных целях: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4819 10 000 0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картонки, ящики и коробки, из</w:t>
            </w:r>
            <w:r>
              <w:br/>
            </w:r>
            <w:r>
              <w:rPr>
                <w:rFonts w:ascii="Times New Roman"/>
                <w:b w:val="false"/>
                <w:i w:val="false"/>
                <w:color w:val="000000"/>
                <w:sz w:val="20"/>
              </w:rPr>
              <w:t>
</w:t>
            </w:r>
            <w:r>
              <w:rPr>
                <w:rFonts w:ascii="Times New Roman"/>
                <w:b w:val="false"/>
                <w:i w:val="false"/>
                <w:color w:val="000000"/>
                <w:sz w:val="20"/>
              </w:rPr>
              <w:t>гофрированной бумаги или гофрированного</w:t>
            </w:r>
            <w:r>
              <w:br/>
            </w:r>
            <w:r>
              <w:rPr>
                <w:rFonts w:ascii="Times New Roman"/>
                <w:b w:val="false"/>
                <w:i w:val="false"/>
                <w:color w:val="000000"/>
                <w:sz w:val="20"/>
              </w:rPr>
              <w:t>
</w:t>
            </w:r>
            <w:r>
              <w:rPr>
                <w:rFonts w:ascii="Times New Roman"/>
                <w:b w:val="false"/>
                <w:i w:val="false"/>
                <w:color w:val="000000"/>
                <w:sz w:val="20"/>
              </w:rPr>
              <w:t>картона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4819 20 000 0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картонки, ящики и коробки,</w:t>
            </w:r>
            <w:r>
              <w:br/>
            </w:r>
            <w:r>
              <w:rPr>
                <w:rFonts w:ascii="Times New Roman"/>
                <w:b w:val="false"/>
                <w:i w:val="false"/>
                <w:color w:val="000000"/>
                <w:sz w:val="20"/>
              </w:rPr>
              <w:t>
</w:t>
            </w:r>
            <w:r>
              <w:rPr>
                <w:rFonts w:ascii="Times New Roman"/>
                <w:b w:val="false"/>
                <w:i w:val="false"/>
                <w:color w:val="000000"/>
                <w:sz w:val="20"/>
              </w:rPr>
              <w:t>складывающиеся, из негофрированной бумаги</w:t>
            </w:r>
            <w:r>
              <w:br/>
            </w:r>
            <w:r>
              <w:rPr>
                <w:rFonts w:ascii="Times New Roman"/>
                <w:b w:val="false"/>
                <w:i w:val="false"/>
                <w:color w:val="000000"/>
                <w:sz w:val="20"/>
              </w:rPr>
              <w:t>
</w:t>
            </w:r>
            <w:r>
              <w:rPr>
                <w:rFonts w:ascii="Times New Roman"/>
                <w:b w:val="false"/>
                <w:i w:val="false"/>
                <w:color w:val="000000"/>
                <w:sz w:val="20"/>
              </w:rPr>
              <w:t>или негофрированного картона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4819 30 000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 пакеты с шириной у основания</w:t>
            </w:r>
            <w:r>
              <w:br/>
            </w:r>
            <w:r>
              <w:rPr>
                <w:rFonts w:ascii="Times New Roman"/>
                <w:b w:val="false"/>
                <w:i w:val="false"/>
                <w:color w:val="000000"/>
                <w:sz w:val="20"/>
              </w:rPr>
              <w:t>
</w:t>
            </w:r>
            <w:r>
              <w:rPr>
                <w:rFonts w:ascii="Times New Roman"/>
                <w:b w:val="false"/>
                <w:i w:val="false"/>
                <w:color w:val="000000"/>
                <w:sz w:val="20"/>
              </w:rPr>
              <w:t>40 см или более: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4819 30 000 1</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но не менее</w:t>
            </w:r>
            <w:r>
              <w:br/>
            </w:r>
            <w:r>
              <w:rPr>
                <w:rFonts w:ascii="Times New Roman"/>
                <w:b w:val="false"/>
                <w:i w:val="false"/>
                <w:color w:val="000000"/>
                <w:sz w:val="20"/>
              </w:rPr>
              <w:t>
</w:t>
            </w:r>
            <w:r>
              <w:rPr>
                <w:rFonts w:ascii="Times New Roman"/>
                <w:b w:val="false"/>
                <w:i w:val="false"/>
                <w:color w:val="000000"/>
                <w:sz w:val="20"/>
              </w:rPr>
              <w:t>135 евро за</w:t>
            </w:r>
            <w:r>
              <w:br/>
            </w:r>
            <w:r>
              <w:rPr>
                <w:rFonts w:ascii="Times New Roman"/>
                <w:b w:val="false"/>
                <w:i w:val="false"/>
                <w:color w:val="000000"/>
                <w:sz w:val="20"/>
              </w:rPr>
              <w:t>
</w:t>
            </w:r>
            <w:r>
              <w:rPr>
                <w:rFonts w:ascii="Times New Roman"/>
                <w:b w:val="false"/>
                <w:i w:val="false"/>
                <w:color w:val="000000"/>
                <w:sz w:val="20"/>
              </w:rPr>
              <w:t>1000 кг</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4819 30 000 2</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но не менее</w:t>
            </w:r>
            <w:r>
              <w:br/>
            </w:r>
            <w:r>
              <w:rPr>
                <w:rFonts w:ascii="Times New Roman"/>
                <w:b w:val="false"/>
                <w:i w:val="false"/>
                <w:color w:val="000000"/>
                <w:sz w:val="20"/>
              </w:rPr>
              <w:t>
</w:t>
            </w:r>
            <w:r>
              <w:rPr>
                <w:rFonts w:ascii="Times New Roman"/>
                <w:b w:val="false"/>
                <w:i w:val="false"/>
                <w:color w:val="000000"/>
                <w:sz w:val="20"/>
              </w:rPr>
              <w:t>135 евро за</w:t>
            </w:r>
            <w:r>
              <w:br/>
            </w:r>
            <w:r>
              <w:rPr>
                <w:rFonts w:ascii="Times New Roman"/>
                <w:b w:val="false"/>
                <w:i w:val="false"/>
                <w:color w:val="000000"/>
                <w:sz w:val="20"/>
              </w:rPr>
              <w:t>
</w:t>
            </w:r>
            <w:r>
              <w:rPr>
                <w:rFonts w:ascii="Times New Roman"/>
                <w:b w:val="false"/>
                <w:i w:val="false"/>
                <w:color w:val="000000"/>
                <w:sz w:val="20"/>
              </w:rPr>
              <w:t>1000 кг</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4819 40 000 0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 пакеты прочие, включая кули</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но не менее</w:t>
            </w:r>
            <w:r>
              <w:br/>
            </w:r>
            <w:r>
              <w:rPr>
                <w:rFonts w:ascii="Times New Roman"/>
                <w:b w:val="false"/>
                <w:i w:val="false"/>
                <w:color w:val="000000"/>
                <w:sz w:val="20"/>
              </w:rPr>
              <w:t>
</w:t>
            </w:r>
            <w:r>
              <w:rPr>
                <w:rFonts w:ascii="Times New Roman"/>
                <w:b w:val="false"/>
                <w:i w:val="false"/>
                <w:color w:val="000000"/>
                <w:sz w:val="20"/>
              </w:rPr>
              <w:t>135 евро за</w:t>
            </w:r>
            <w:r>
              <w:br/>
            </w:r>
            <w:r>
              <w:rPr>
                <w:rFonts w:ascii="Times New Roman"/>
                <w:b w:val="false"/>
                <w:i w:val="false"/>
                <w:color w:val="000000"/>
                <w:sz w:val="20"/>
              </w:rPr>
              <w:t>
</w:t>
            </w:r>
            <w:r>
              <w:rPr>
                <w:rFonts w:ascii="Times New Roman"/>
                <w:b w:val="false"/>
                <w:i w:val="false"/>
                <w:color w:val="000000"/>
                <w:sz w:val="20"/>
              </w:rPr>
              <w:t>1000 кг</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4819 50 000 0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упаковки, включая конверты для</w:t>
            </w:r>
            <w:r>
              <w:br/>
            </w:r>
            <w:r>
              <w:rPr>
                <w:rFonts w:ascii="Times New Roman"/>
                <w:b w:val="false"/>
                <w:i w:val="false"/>
                <w:color w:val="000000"/>
                <w:sz w:val="20"/>
              </w:rPr>
              <w:t>
</w:t>
            </w:r>
            <w:r>
              <w:rPr>
                <w:rFonts w:ascii="Times New Roman"/>
                <w:b w:val="false"/>
                <w:i w:val="false"/>
                <w:color w:val="000000"/>
                <w:sz w:val="20"/>
              </w:rPr>
              <w:t>грампластинок</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4819 60 000 0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коробки для картотек, лотки для писем,</w:t>
            </w:r>
            <w:r>
              <w:br/>
            </w:r>
            <w:r>
              <w:rPr>
                <w:rFonts w:ascii="Times New Roman"/>
                <w:b w:val="false"/>
                <w:i w:val="false"/>
                <w:color w:val="000000"/>
                <w:sz w:val="20"/>
              </w:rPr>
              <w:t>
</w:t>
            </w:r>
            <w:r>
              <w:rPr>
                <w:rFonts w:ascii="Times New Roman"/>
                <w:b w:val="false"/>
                <w:i w:val="false"/>
                <w:color w:val="000000"/>
                <w:sz w:val="20"/>
              </w:rPr>
              <w:t>ящики для хранения документов и</w:t>
            </w:r>
            <w:r>
              <w:br/>
            </w:r>
            <w:r>
              <w:rPr>
                <w:rFonts w:ascii="Times New Roman"/>
                <w:b w:val="false"/>
                <w:i w:val="false"/>
                <w:color w:val="000000"/>
                <w:sz w:val="20"/>
              </w:rPr>
              <w:t>
</w:t>
            </w:r>
            <w:r>
              <w:rPr>
                <w:rFonts w:ascii="Times New Roman"/>
                <w:b w:val="false"/>
                <w:i w:val="false"/>
                <w:color w:val="000000"/>
                <w:sz w:val="20"/>
              </w:rPr>
              <w:t>аналогичные изделия, используемые в</w:t>
            </w:r>
            <w:r>
              <w:br/>
            </w:r>
            <w:r>
              <w:rPr>
                <w:rFonts w:ascii="Times New Roman"/>
                <w:b w:val="false"/>
                <w:i w:val="false"/>
                <w:color w:val="000000"/>
                <w:sz w:val="20"/>
              </w:rPr>
              <w:t>
</w:t>
            </w:r>
            <w:r>
              <w:rPr>
                <w:rFonts w:ascii="Times New Roman"/>
                <w:b w:val="false"/>
                <w:i w:val="false"/>
                <w:color w:val="000000"/>
                <w:sz w:val="20"/>
              </w:rPr>
              <w:t>учреждениях, магазинах или в аналогичных</w:t>
            </w:r>
            <w:r>
              <w:br/>
            </w:r>
            <w:r>
              <w:rPr>
                <w:rFonts w:ascii="Times New Roman"/>
                <w:b w:val="false"/>
                <w:i w:val="false"/>
                <w:color w:val="000000"/>
                <w:sz w:val="20"/>
              </w:rPr>
              <w:t>
</w:t>
            </w:r>
            <w:r>
              <w:rPr>
                <w:rFonts w:ascii="Times New Roman"/>
                <w:b w:val="false"/>
                <w:i w:val="false"/>
                <w:color w:val="000000"/>
                <w:sz w:val="20"/>
              </w:rPr>
              <w:t>целях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Журналы регистрационные, бухгалтерские</w:t>
            </w:r>
            <w:r>
              <w:br/>
            </w:r>
            <w:r>
              <w:rPr>
                <w:rFonts w:ascii="Times New Roman"/>
                <w:b w:val="false"/>
                <w:i w:val="false"/>
                <w:color w:val="000000"/>
                <w:sz w:val="20"/>
              </w:rPr>
              <w:t>
</w:t>
            </w:r>
            <w:r>
              <w:rPr>
                <w:rFonts w:ascii="Times New Roman"/>
                <w:b w:val="false"/>
                <w:i w:val="false"/>
                <w:color w:val="000000"/>
                <w:sz w:val="20"/>
              </w:rPr>
              <w:t>книги, записные книжки, книги заказов,</w:t>
            </w:r>
            <w:r>
              <w:br/>
            </w:r>
            <w:r>
              <w:rPr>
                <w:rFonts w:ascii="Times New Roman"/>
                <w:b w:val="false"/>
                <w:i w:val="false"/>
                <w:color w:val="000000"/>
                <w:sz w:val="20"/>
              </w:rPr>
              <w:t>
</w:t>
            </w:r>
            <w:r>
              <w:rPr>
                <w:rFonts w:ascii="Times New Roman"/>
                <w:b w:val="false"/>
                <w:i w:val="false"/>
                <w:color w:val="000000"/>
                <w:sz w:val="20"/>
              </w:rPr>
              <w:t>квитанционные книжки, блокноты для</w:t>
            </w:r>
            <w:r>
              <w:br/>
            </w:r>
            <w:r>
              <w:rPr>
                <w:rFonts w:ascii="Times New Roman"/>
                <w:b w:val="false"/>
                <w:i w:val="false"/>
                <w:color w:val="000000"/>
                <w:sz w:val="20"/>
              </w:rPr>
              <w:t>
</w:t>
            </w:r>
            <w:r>
              <w:rPr>
                <w:rFonts w:ascii="Times New Roman"/>
                <w:b w:val="false"/>
                <w:i w:val="false"/>
                <w:color w:val="000000"/>
                <w:sz w:val="20"/>
              </w:rPr>
              <w:t>писем, памятных записок, дневники и</w:t>
            </w:r>
            <w:r>
              <w:br/>
            </w:r>
            <w:r>
              <w:rPr>
                <w:rFonts w:ascii="Times New Roman"/>
                <w:b w:val="false"/>
                <w:i w:val="false"/>
                <w:color w:val="000000"/>
                <w:sz w:val="20"/>
              </w:rPr>
              <w:t>
</w:t>
            </w:r>
            <w:r>
              <w:rPr>
                <w:rFonts w:ascii="Times New Roman"/>
                <w:b w:val="false"/>
                <w:i w:val="false"/>
                <w:color w:val="000000"/>
                <w:sz w:val="20"/>
              </w:rPr>
              <w:t>аналогичные изделия, тетради, блокноты с</w:t>
            </w:r>
            <w:r>
              <w:br/>
            </w:r>
            <w:r>
              <w:rPr>
                <w:rFonts w:ascii="Times New Roman"/>
                <w:b w:val="false"/>
                <w:i w:val="false"/>
                <w:color w:val="000000"/>
                <w:sz w:val="20"/>
              </w:rPr>
              <w:t>
</w:t>
            </w:r>
            <w:r>
              <w:rPr>
                <w:rFonts w:ascii="Times New Roman"/>
                <w:b w:val="false"/>
                <w:i w:val="false"/>
                <w:color w:val="000000"/>
                <w:sz w:val="20"/>
              </w:rPr>
              <w:t>промокательной бумагой, съемные</w:t>
            </w:r>
            <w:r>
              <w:br/>
            </w:r>
            <w:r>
              <w:rPr>
                <w:rFonts w:ascii="Times New Roman"/>
                <w:b w:val="false"/>
                <w:i w:val="false"/>
                <w:color w:val="000000"/>
                <w:sz w:val="20"/>
              </w:rPr>
              <w:t>
</w:t>
            </w:r>
            <w:r>
              <w:rPr>
                <w:rFonts w:ascii="Times New Roman"/>
                <w:b w:val="false"/>
                <w:i w:val="false"/>
                <w:color w:val="000000"/>
                <w:sz w:val="20"/>
              </w:rPr>
              <w:t>переплеты (для отрывных листов или</w:t>
            </w:r>
            <w:r>
              <w:br/>
            </w:r>
            <w:r>
              <w:rPr>
                <w:rFonts w:ascii="Times New Roman"/>
                <w:b w:val="false"/>
                <w:i w:val="false"/>
                <w:color w:val="000000"/>
                <w:sz w:val="20"/>
              </w:rPr>
              <w:t>
</w:t>
            </w:r>
            <w:r>
              <w:rPr>
                <w:rFonts w:ascii="Times New Roman"/>
                <w:b w:val="false"/>
                <w:i w:val="false"/>
                <w:color w:val="000000"/>
                <w:sz w:val="20"/>
              </w:rPr>
              <w:t>другие), папки, скоросшиватели,</w:t>
            </w:r>
            <w:r>
              <w:br/>
            </w:r>
            <w:r>
              <w:rPr>
                <w:rFonts w:ascii="Times New Roman"/>
                <w:b w:val="false"/>
                <w:i w:val="false"/>
                <w:color w:val="000000"/>
                <w:sz w:val="20"/>
              </w:rPr>
              <w:t>
</w:t>
            </w:r>
            <w:r>
              <w:rPr>
                <w:rFonts w:ascii="Times New Roman"/>
                <w:b w:val="false"/>
                <w:i w:val="false"/>
                <w:color w:val="000000"/>
                <w:sz w:val="20"/>
              </w:rPr>
              <w:t>самокопировальные деловые бланки,</w:t>
            </w:r>
            <w:r>
              <w:br/>
            </w:r>
            <w:r>
              <w:rPr>
                <w:rFonts w:ascii="Times New Roman"/>
                <w:b w:val="false"/>
                <w:i w:val="false"/>
                <w:color w:val="000000"/>
                <w:sz w:val="20"/>
              </w:rPr>
              <w:t>
</w:t>
            </w:r>
            <w:r>
              <w:rPr>
                <w:rFonts w:ascii="Times New Roman"/>
                <w:b w:val="false"/>
                <w:i w:val="false"/>
                <w:color w:val="000000"/>
                <w:sz w:val="20"/>
              </w:rPr>
              <w:t>полистно проложенные копировальные</w:t>
            </w:r>
            <w:r>
              <w:br/>
            </w:r>
            <w:r>
              <w:rPr>
                <w:rFonts w:ascii="Times New Roman"/>
                <w:b w:val="false"/>
                <w:i w:val="false"/>
                <w:color w:val="000000"/>
                <w:sz w:val="20"/>
              </w:rPr>
              <w:t>
</w:t>
            </w:r>
            <w:r>
              <w:rPr>
                <w:rFonts w:ascii="Times New Roman"/>
                <w:b w:val="false"/>
                <w:i w:val="false"/>
                <w:color w:val="000000"/>
                <w:sz w:val="20"/>
              </w:rPr>
              <w:t>наборы и прочие канцелярские товары, из</w:t>
            </w:r>
            <w:r>
              <w:br/>
            </w:r>
            <w:r>
              <w:rPr>
                <w:rFonts w:ascii="Times New Roman"/>
                <w:b w:val="false"/>
                <w:i w:val="false"/>
                <w:color w:val="000000"/>
                <w:sz w:val="20"/>
              </w:rPr>
              <w:t>
</w:t>
            </w:r>
            <w:r>
              <w:rPr>
                <w:rFonts w:ascii="Times New Roman"/>
                <w:b w:val="false"/>
                <w:i w:val="false"/>
                <w:color w:val="000000"/>
                <w:sz w:val="20"/>
              </w:rPr>
              <w:t>бумаги или картона; альбомы для образцов</w:t>
            </w:r>
            <w:r>
              <w:br/>
            </w:r>
            <w:r>
              <w:rPr>
                <w:rFonts w:ascii="Times New Roman"/>
                <w:b w:val="false"/>
                <w:i w:val="false"/>
                <w:color w:val="000000"/>
                <w:sz w:val="20"/>
              </w:rPr>
              <w:t>
</w:t>
            </w:r>
            <w:r>
              <w:rPr>
                <w:rFonts w:ascii="Times New Roman"/>
                <w:b w:val="false"/>
                <w:i w:val="false"/>
                <w:color w:val="000000"/>
                <w:sz w:val="20"/>
              </w:rPr>
              <w:t>или для коллекций и обложки для книг, из</w:t>
            </w:r>
            <w:r>
              <w:br/>
            </w:r>
            <w:r>
              <w:rPr>
                <w:rFonts w:ascii="Times New Roman"/>
                <w:b w:val="false"/>
                <w:i w:val="false"/>
                <w:color w:val="000000"/>
                <w:sz w:val="20"/>
              </w:rPr>
              <w:t>
</w:t>
            </w:r>
            <w:r>
              <w:rPr>
                <w:rFonts w:ascii="Times New Roman"/>
                <w:b w:val="false"/>
                <w:i w:val="false"/>
                <w:color w:val="000000"/>
                <w:sz w:val="20"/>
              </w:rPr>
              <w:t>бумаги или картона: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4820 10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регистрационные, бухгалтерские</w:t>
            </w:r>
            <w:r>
              <w:br/>
            </w:r>
            <w:r>
              <w:rPr>
                <w:rFonts w:ascii="Times New Roman"/>
                <w:b w:val="false"/>
                <w:i w:val="false"/>
                <w:color w:val="000000"/>
                <w:sz w:val="20"/>
              </w:rPr>
              <w:t>
</w:t>
            </w:r>
            <w:r>
              <w:rPr>
                <w:rFonts w:ascii="Times New Roman"/>
                <w:b w:val="false"/>
                <w:i w:val="false"/>
                <w:color w:val="000000"/>
                <w:sz w:val="20"/>
              </w:rPr>
              <w:t>книги, записные книжки, книги заказов,</w:t>
            </w:r>
            <w:r>
              <w:br/>
            </w:r>
            <w:r>
              <w:rPr>
                <w:rFonts w:ascii="Times New Roman"/>
                <w:b w:val="false"/>
                <w:i w:val="false"/>
                <w:color w:val="000000"/>
                <w:sz w:val="20"/>
              </w:rPr>
              <w:t>
</w:t>
            </w:r>
            <w:r>
              <w:rPr>
                <w:rFonts w:ascii="Times New Roman"/>
                <w:b w:val="false"/>
                <w:i w:val="false"/>
                <w:color w:val="000000"/>
                <w:sz w:val="20"/>
              </w:rPr>
              <w:t>квитанционные книжки, блокноты для писем,</w:t>
            </w:r>
            <w:r>
              <w:br/>
            </w:r>
            <w:r>
              <w:rPr>
                <w:rFonts w:ascii="Times New Roman"/>
                <w:b w:val="false"/>
                <w:i w:val="false"/>
                <w:color w:val="000000"/>
                <w:sz w:val="20"/>
              </w:rPr>
              <w:t>
</w:t>
            </w:r>
            <w:r>
              <w:rPr>
                <w:rFonts w:ascii="Times New Roman"/>
                <w:b w:val="false"/>
                <w:i w:val="false"/>
                <w:color w:val="000000"/>
                <w:sz w:val="20"/>
              </w:rPr>
              <w:t>памятных записок, дневники и аналогичные</w:t>
            </w:r>
            <w:r>
              <w:br/>
            </w:r>
            <w:r>
              <w:rPr>
                <w:rFonts w:ascii="Times New Roman"/>
                <w:b w:val="false"/>
                <w:i w:val="false"/>
                <w:color w:val="000000"/>
                <w:sz w:val="20"/>
              </w:rPr>
              <w:t>
</w:t>
            </w:r>
            <w:r>
              <w:rPr>
                <w:rFonts w:ascii="Times New Roman"/>
                <w:b w:val="false"/>
                <w:i w:val="false"/>
                <w:color w:val="000000"/>
                <w:sz w:val="20"/>
              </w:rPr>
              <w:t>изделия: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4820 10 100 0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регистрационные,</w:t>
            </w:r>
            <w:r>
              <w:br/>
            </w:r>
            <w:r>
              <w:rPr>
                <w:rFonts w:ascii="Times New Roman"/>
                <w:b w:val="false"/>
                <w:i w:val="false"/>
                <w:color w:val="000000"/>
                <w:sz w:val="20"/>
              </w:rPr>
              <w:t>
</w:t>
            </w:r>
            <w:r>
              <w:rPr>
                <w:rFonts w:ascii="Times New Roman"/>
                <w:b w:val="false"/>
                <w:i w:val="false"/>
                <w:color w:val="000000"/>
                <w:sz w:val="20"/>
              </w:rPr>
              <w:t>бухгалтерские книги, книги заказов и</w:t>
            </w:r>
            <w:r>
              <w:br/>
            </w:r>
            <w:r>
              <w:rPr>
                <w:rFonts w:ascii="Times New Roman"/>
                <w:b w:val="false"/>
                <w:i w:val="false"/>
                <w:color w:val="000000"/>
                <w:sz w:val="20"/>
              </w:rPr>
              <w:t>
</w:t>
            </w:r>
            <w:r>
              <w:rPr>
                <w:rFonts w:ascii="Times New Roman"/>
                <w:b w:val="false"/>
                <w:i w:val="false"/>
                <w:color w:val="000000"/>
                <w:sz w:val="20"/>
              </w:rPr>
              <w:t>квитанционные книжки</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4820 10 300 0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записные книжки, блокноты для писем и</w:t>
            </w:r>
            <w:r>
              <w:br/>
            </w:r>
            <w:r>
              <w:rPr>
                <w:rFonts w:ascii="Times New Roman"/>
                <w:b w:val="false"/>
                <w:i w:val="false"/>
                <w:color w:val="000000"/>
                <w:sz w:val="20"/>
              </w:rPr>
              <w:t>
</w:t>
            </w:r>
            <w:r>
              <w:rPr>
                <w:rFonts w:ascii="Times New Roman"/>
                <w:b w:val="false"/>
                <w:i w:val="false"/>
                <w:color w:val="000000"/>
                <w:sz w:val="20"/>
              </w:rPr>
              <w:t>памятных записок</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4820 10 500 0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дневники</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4820 10 900 0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4820 20 000 0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тетради</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4820 30 000 0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переплеты съемные (кроме обложек для</w:t>
            </w:r>
            <w:r>
              <w:br/>
            </w:r>
            <w:r>
              <w:rPr>
                <w:rFonts w:ascii="Times New Roman"/>
                <w:b w:val="false"/>
                <w:i w:val="false"/>
                <w:color w:val="000000"/>
                <w:sz w:val="20"/>
              </w:rPr>
              <w:t>
</w:t>
            </w:r>
            <w:r>
              <w:rPr>
                <w:rFonts w:ascii="Times New Roman"/>
                <w:b w:val="false"/>
                <w:i w:val="false"/>
                <w:color w:val="000000"/>
                <w:sz w:val="20"/>
              </w:rPr>
              <w:t>книг), папки и скоросшиватели</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4820 40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самокопировальные деловые бланки и</w:t>
            </w:r>
            <w:r>
              <w:br/>
            </w:r>
            <w:r>
              <w:rPr>
                <w:rFonts w:ascii="Times New Roman"/>
                <w:b w:val="false"/>
                <w:i w:val="false"/>
                <w:color w:val="000000"/>
                <w:sz w:val="20"/>
              </w:rPr>
              <w:t>
</w:t>
            </w:r>
            <w:r>
              <w:rPr>
                <w:rFonts w:ascii="Times New Roman"/>
                <w:b w:val="false"/>
                <w:i w:val="false"/>
                <w:color w:val="000000"/>
                <w:sz w:val="20"/>
              </w:rPr>
              <w:t>полистно проложенные копировальные</w:t>
            </w:r>
            <w:r>
              <w:br/>
            </w:r>
            <w:r>
              <w:rPr>
                <w:rFonts w:ascii="Times New Roman"/>
                <w:b w:val="false"/>
                <w:i w:val="false"/>
                <w:color w:val="000000"/>
                <w:sz w:val="20"/>
              </w:rPr>
              <w:t>
</w:t>
            </w:r>
            <w:r>
              <w:rPr>
                <w:rFonts w:ascii="Times New Roman"/>
                <w:b w:val="false"/>
                <w:i w:val="false"/>
                <w:color w:val="000000"/>
                <w:sz w:val="20"/>
              </w:rPr>
              <w:t>наборы: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4820 40 100 0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неразрезанные печатные формы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4820 40 900 0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4820 50 000 0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альбомы для образцов или коллекций</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4820 90 000 0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Ярлыки и этикетки всех видов, из бумаги</w:t>
            </w:r>
            <w:r>
              <w:br/>
            </w:r>
            <w:r>
              <w:rPr>
                <w:rFonts w:ascii="Times New Roman"/>
                <w:b w:val="false"/>
                <w:i w:val="false"/>
                <w:color w:val="000000"/>
                <w:sz w:val="20"/>
              </w:rPr>
              <w:t>
</w:t>
            </w:r>
            <w:r>
              <w:rPr>
                <w:rFonts w:ascii="Times New Roman"/>
                <w:b w:val="false"/>
                <w:i w:val="false"/>
                <w:color w:val="000000"/>
                <w:sz w:val="20"/>
              </w:rPr>
              <w:t>или картона, напечатанные или</w:t>
            </w:r>
            <w:r>
              <w:br/>
            </w:r>
            <w:r>
              <w:rPr>
                <w:rFonts w:ascii="Times New Roman"/>
                <w:b w:val="false"/>
                <w:i w:val="false"/>
                <w:color w:val="000000"/>
                <w:sz w:val="20"/>
              </w:rPr>
              <w:t>
</w:t>
            </w:r>
            <w:r>
              <w:rPr>
                <w:rFonts w:ascii="Times New Roman"/>
                <w:b w:val="false"/>
                <w:i w:val="false"/>
                <w:color w:val="000000"/>
                <w:sz w:val="20"/>
              </w:rPr>
              <w:t>ненапечатанные: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4821 10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напечатанные: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4821 10 100 0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самоклеящиеся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4821 10 900 0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4821 90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4821 90 100 0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самоклеящиеся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4821 90 900 0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Бобины, катушки, шпули и аналогичные</w:t>
            </w:r>
            <w:r>
              <w:br/>
            </w:r>
            <w:r>
              <w:rPr>
                <w:rFonts w:ascii="Times New Roman"/>
                <w:b w:val="false"/>
                <w:i w:val="false"/>
                <w:color w:val="000000"/>
                <w:sz w:val="20"/>
              </w:rPr>
              <w:t>
</w:t>
            </w:r>
            <w:r>
              <w:rPr>
                <w:rFonts w:ascii="Times New Roman"/>
                <w:b w:val="false"/>
                <w:i w:val="false"/>
                <w:color w:val="000000"/>
                <w:sz w:val="20"/>
              </w:rPr>
              <w:t>держатели, из бумажной массы, бумаги или</w:t>
            </w:r>
            <w:r>
              <w:br/>
            </w:r>
            <w:r>
              <w:rPr>
                <w:rFonts w:ascii="Times New Roman"/>
                <w:b w:val="false"/>
                <w:i w:val="false"/>
                <w:color w:val="000000"/>
                <w:sz w:val="20"/>
              </w:rPr>
              <w:t>
</w:t>
            </w:r>
            <w:r>
              <w:rPr>
                <w:rFonts w:ascii="Times New Roman"/>
                <w:b w:val="false"/>
                <w:i w:val="false"/>
                <w:color w:val="000000"/>
                <w:sz w:val="20"/>
              </w:rPr>
              <w:t>картона (перфорированные или</w:t>
            </w:r>
            <w:r>
              <w:br/>
            </w:r>
            <w:r>
              <w:rPr>
                <w:rFonts w:ascii="Times New Roman"/>
                <w:b w:val="false"/>
                <w:i w:val="false"/>
                <w:color w:val="000000"/>
                <w:sz w:val="20"/>
              </w:rPr>
              <w:t>
</w:t>
            </w:r>
            <w:r>
              <w:rPr>
                <w:rFonts w:ascii="Times New Roman"/>
                <w:b w:val="false"/>
                <w:i w:val="false"/>
                <w:color w:val="000000"/>
                <w:sz w:val="20"/>
              </w:rPr>
              <w:t>неперфорированные, армированные или</w:t>
            </w:r>
            <w:r>
              <w:br/>
            </w:r>
            <w:r>
              <w:rPr>
                <w:rFonts w:ascii="Times New Roman"/>
                <w:b w:val="false"/>
                <w:i w:val="false"/>
                <w:color w:val="000000"/>
                <w:sz w:val="20"/>
              </w:rPr>
              <w:t>
</w:t>
            </w:r>
            <w:r>
              <w:rPr>
                <w:rFonts w:ascii="Times New Roman"/>
                <w:b w:val="false"/>
                <w:i w:val="false"/>
                <w:color w:val="000000"/>
                <w:sz w:val="20"/>
              </w:rPr>
              <w:t>неармированные):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4822 10 000 0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для намотки текстильных</w:t>
            </w:r>
            <w:r>
              <w:br/>
            </w:r>
            <w:r>
              <w:rPr>
                <w:rFonts w:ascii="Times New Roman"/>
                <w:b w:val="false"/>
                <w:i w:val="false"/>
                <w:color w:val="000000"/>
                <w:sz w:val="20"/>
              </w:rPr>
              <w:t>
</w:t>
            </w:r>
            <w:r>
              <w:rPr>
                <w:rFonts w:ascii="Times New Roman"/>
                <w:b w:val="false"/>
                <w:i w:val="false"/>
                <w:color w:val="000000"/>
                <w:sz w:val="20"/>
              </w:rPr>
              <w:t>нитей</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4822 90 000 0</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картон, целлюлозная вата и</w:t>
            </w:r>
            <w:r>
              <w:br/>
            </w:r>
            <w:r>
              <w:rPr>
                <w:rFonts w:ascii="Times New Roman"/>
                <w:b w:val="false"/>
                <w:i w:val="false"/>
                <w:color w:val="000000"/>
                <w:sz w:val="20"/>
              </w:rPr>
              <w:t>
</w:t>
            </w:r>
            <w:r>
              <w:rPr>
                <w:rFonts w:ascii="Times New Roman"/>
                <w:b w:val="false"/>
                <w:i w:val="false"/>
                <w:color w:val="000000"/>
                <w:sz w:val="20"/>
              </w:rPr>
              <w:t>полотно из целлюлозных волокон, прочие,</w:t>
            </w:r>
            <w:r>
              <w:br/>
            </w:r>
            <w:r>
              <w:rPr>
                <w:rFonts w:ascii="Times New Roman"/>
                <w:b w:val="false"/>
                <w:i w:val="false"/>
                <w:color w:val="000000"/>
                <w:sz w:val="20"/>
              </w:rPr>
              <w:t>
</w:t>
            </w:r>
            <w:r>
              <w:rPr>
                <w:rFonts w:ascii="Times New Roman"/>
                <w:b w:val="false"/>
                <w:i w:val="false"/>
                <w:color w:val="000000"/>
                <w:sz w:val="20"/>
              </w:rPr>
              <w:t>нарезанные по размеру или форме; изделия</w:t>
            </w:r>
            <w:r>
              <w:br/>
            </w:r>
            <w:r>
              <w:rPr>
                <w:rFonts w:ascii="Times New Roman"/>
                <w:b w:val="false"/>
                <w:i w:val="false"/>
                <w:color w:val="000000"/>
                <w:sz w:val="20"/>
              </w:rPr>
              <w:t>
</w:t>
            </w:r>
            <w:r>
              <w:rPr>
                <w:rFonts w:ascii="Times New Roman"/>
                <w:b w:val="false"/>
                <w:i w:val="false"/>
                <w:color w:val="000000"/>
                <w:sz w:val="20"/>
              </w:rPr>
              <w:t>из бумажной массы, бумаги, картона,</w:t>
            </w:r>
            <w:r>
              <w:br/>
            </w:r>
            <w:r>
              <w:rPr>
                <w:rFonts w:ascii="Times New Roman"/>
                <w:b w:val="false"/>
                <w:i w:val="false"/>
                <w:color w:val="000000"/>
                <w:sz w:val="20"/>
              </w:rPr>
              <w:t>
</w:t>
            </w:r>
            <w:r>
              <w:rPr>
                <w:rFonts w:ascii="Times New Roman"/>
                <w:b w:val="false"/>
                <w:i w:val="false"/>
                <w:color w:val="000000"/>
                <w:sz w:val="20"/>
              </w:rPr>
              <w:t>целлюлозной ваты или полотна из</w:t>
            </w:r>
            <w:r>
              <w:br/>
            </w:r>
            <w:r>
              <w:rPr>
                <w:rFonts w:ascii="Times New Roman"/>
                <w:b w:val="false"/>
                <w:i w:val="false"/>
                <w:color w:val="000000"/>
                <w:sz w:val="20"/>
              </w:rPr>
              <w:t>
</w:t>
            </w:r>
            <w:r>
              <w:rPr>
                <w:rFonts w:ascii="Times New Roman"/>
                <w:b w:val="false"/>
                <w:i w:val="false"/>
                <w:color w:val="000000"/>
                <w:sz w:val="20"/>
              </w:rPr>
              <w:t>целлюлозных волокон,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4823 20 000 0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фильтровальные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4823 40 000 0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разграфленная для регистрирующих</w:t>
            </w:r>
            <w:r>
              <w:br/>
            </w:r>
            <w:r>
              <w:rPr>
                <w:rFonts w:ascii="Times New Roman"/>
                <w:b w:val="false"/>
                <w:i w:val="false"/>
                <w:color w:val="000000"/>
                <w:sz w:val="20"/>
              </w:rPr>
              <w:t>
</w:t>
            </w:r>
            <w:r>
              <w:rPr>
                <w:rFonts w:ascii="Times New Roman"/>
                <w:b w:val="false"/>
                <w:i w:val="false"/>
                <w:color w:val="000000"/>
                <w:sz w:val="20"/>
              </w:rPr>
              <w:t>приборов, в рулонах, листах и дисках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подносы, блюда, тарелки, чашки и</w:t>
            </w:r>
            <w:r>
              <w:br/>
            </w:r>
            <w:r>
              <w:rPr>
                <w:rFonts w:ascii="Times New Roman"/>
                <w:b w:val="false"/>
                <w:i w:val="false"/>
                <w:color w:val="000000"/>
                <w:sz w:val="20"/>
              </w:rPr>
              <w:t>
</w:t>
            </w:r>
            <w:r>
              <w:rPr>
                <w:rFonts w:ascii="Times New Roman"/>
                <w:b w:val="false"/>
                <w:i w:val="false"/>
                <w:color w:val="000000"/>
                <w:sz w:val="20"/>
              </w:rPr>
              <w:t>аналогичные изделия, из бумаги или</w:t>
            </w:r>
            <w:r>
              <w:br/>
            </w:r>
            <w:r>
              <w:rPr>
                <w:rFonts w:ascii="Times New Roman"/>
                <w:b w:val="false"/>
                <w:i w:val="false"/>
                <w:color w:val="000000"/>
                <w:sz w:val="20"/>
              </w:rPr>
              <w:t>
</w:t>
            </w:r>
            <w:r>
              <w:rPr>
                <w:rFonts w:ascii="Times New Roman"/>
                <w:b w:val="false"/>
                <w:i w:val="false"/>
                <w:color w:val="000000"/>
                <w:sz w:val="20"/>
              </w:rPr>
              <w:t>картона: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4823 61 000 0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бамбука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4823 69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4823 69 100 0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подносы, блюда и тарелки</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4823 69 900 0 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4823 70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бумажной массы, литые или</w:t>
            </w:r>
            <w:r>
              <w:br/>
            </w:r>
            <w:r>
              <w:rPr>
                <w:rFonts w:ascii="Times New Roman"/>
                <w:b w:val="false"/>
                <w:i w:val="false"/>
                <w:color w:val="000000"/>
                <w:sz w:val="20"/>
              </w:rPr>
              <w:t>
</w:t>
            </w:r>
            <w:r>
              <w:rPr>
                <w:rFonts w:ascii="Times New Roman"/>
                <w:b w:val="false"/>
                <w:i w:val="false"/>
                <w:color w:val="000000"/>
                <w:sz w:val="20"/>
              </w:rPr>
              <w:t>прессованные: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4823 70 100 0 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подносы и коробки для упаковки яиц,</w:t>
            </w:r>
            <w:r>
              <w:br/>
            </w:r>
            <w:r>
              <w:rPr>
                <w:rFonts w:ascii="Times New Roman"/>
                <w:b w:val="false"/>
                <w:i w:val="false"/>
                <w:color w:val="000000"/>
                <w:sz w:val="20"/>
              </w:rPr>
              <w:t>
</w:t>
            </w:r>
            <w:r>
              <w:rPr>
                <w:rFonts w:ascii="Times New Roman"/>
                <w:b w:val="false"/>
                <w:i w:val="false"/>
                <w:color w:val="000000"/>
                <w:sz w:val="20"/>
              </w:rPr>
              <w:t>литые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4823 70 900 0 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4823 90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4823 90 400 0  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для письма, печати</w:t>
            </w:r>
            <w:r>
              <w:br/>
            </w:r>
            <w:r>
              <w:rPr>
                <w:rFonts w:ascii="Times New Roman"/>
                <w:b w:val="false"/>
                <w:i w:val="false"/>
                <w:color w:val="000000"/>
                <w:sz w:val="20"/>
              </w:rPr>
              <w:t>
</w:t>
            </w:r>
            <w:r>
              <w:rPr>
                <w:rFonts w:ascii="Times New Roman"/>
                <w:b w:val="false"/>
                <w:i w:val="false"/>
                <w:color w:val="000000"/>
                <w:sz w:val="20"/>
              </w:rPr>
              <w:t>или других графических целей</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4823 90 90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4823 90 901 0 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конденсаторная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4823 90 902 0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картон, полотно из</w:t>
            </w:r>
            <w:r>
              <w:br/>
            </w:r>
            <w:r>
              <w:rPr>
                <w:rFonts w:ascii="Times New Roman"/>
                <w:b w:val="false"/>
                <w:i w:val="false"/>
                <w:color w:val="000000"/>
                <w:sz w:val="20"/>
              </w:rPr>
              <w:t>
</w:t>
            </w:r>
            <w:r>
              <w:rPr>
                <w:rFonts w:ascii="Times New Roman"/>
                <w:b w:val="false"/>
                <w:i w:val="false"/>
                <w:color w:val="000000"/>
                <w:sz w:val="20"/>
              </w:rPr>
              <w:t>целлюлозных волокон,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4823 90 909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4823 90 909 1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карты неперфорированные для</w:t>
            </w:r>
            <w:r>
              <w:br/>
            </w:r>
            <w:r>
              <w:rPr>
                <w:rFonts w:ascii="Times New Roman"/>
                <w:b w:val="false"/>
                <w:i w:val="false"/>
                <w:color w:val="000000"/>
                <w:sz w:val="20"/>
              </w:rPr>
              <w:t>
</w:t>
            </w:r>
            <w:r>
              <w:rPr>
                <w:rFonts w:ascii="Times New Roman"/>
                <w:b w:val="false"/>
                <w:i w:val="false"/>
                <w:color w:val="000000"/>
                <w:sz w:val="20"/>
              </w:rPr>
              <w:t>перфораторов в виде полос или лент или</w:t>
            </w:r>
            <w:r>
              <w:br/>
            </w:r>
            <w:r>
              <w:rPr>
                <w:rFonts w:ascii="Times New Roman"/>
                <w:b w:val="false"/>
                <w:i w:val="false"/>
                <w:color w:val="000000"/>
                <w:sz w:val="20"/>
              </w:rPr>
              <w:t>
</w:t>
            </w:r>
            <w:r>
              <w:rPr>
                <w:rFonts w:ascii="Times New Roman"/>
                <w:b w:val="false"/>
                <w:i w:val="false"/>
                <w:color w:val="000000"/>
                <w:sz w:val="20"/>
              </w:rPr>
              <w:t>иной форме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4823 90 909 2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перфорированные бумага и картон</w:t>
            </w:r>
            <w:r>
              <w:br/>
            </w:r>
            <w:r>
              <w:rPr>
                <w:rFonts w:ascii="Times New Roman"/>
                <w:b w:val="false"/>
                <w:i w:val="false"/>
                <w:color w:val="000000"/>
                <w:sz w:val="20"/>
              </w:rPr>
              <w:t>
</w:t>
            </w:r>
            <w:r>
              <w:rPr>
                <w:rFonts w:ascii="Times New Roman"/>
                <w:b w:val="false"/>
                <w:i w:val="false"/>
                <w:color w:val="000000"/>
                <w:sz w:val="20"/>
              </w:rPr>
              <w:t>для жаккардовых и аналогичных машин</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4823 90 909 3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промышленной сборки моторных</w:t>
            </w:r>
            <w:r>
              <w:br/>
            </w:r>
            <w:r>
              <w:rPr>
                <w:rFonts w:ascii="Times New Roman"/>
                <w:b w:val="false"/>
                <w:i w:val="false"/>
                <w:color w:val="000000"/>
                <w:sz w:val="20"/>
              </w:rPr>
              <w:t>
</w:t>
            </w:r>
            <w:r>
              <w:rPr>
                <w:rFonts w:ascii="Times New Roman"/>
                <w:b w:val="false"/>
                <w:i w:val="false"/>
                <w:color w:val="000000"/>
                <w:sz w:val="20"/>
              </w:rPr>
              <w:t>транспортных средств товарных позиций</w:t>
            </w:r>
            <w:r>
              <w:br/>
            </w:r>
            <w:r>
              <w:rPr>
                <w:rFonts w:ascii="Times New Roman"/>
                <w:b w:val="false"/>
                <w:i w:val="false"/>
                <w:color w:val="000000"/>
                <w:sz w:val="20"/>
              </w:rPr>
              <w:t>
</w:t>
            </w:r>
            <w:r>
              <w:rPr>
                <w:rFonts w:ascii="Times New Roman"/>
                <w:b w:val="false"/>
                <w:i w:val="false"/>
                <w:color w:val="000000"/>
                <w:sz w:val="20"/>
              </w:rPr>
              <w:t>8701 – 8705, их узлов и агрегатов</w:t>
            </w:r>
            <w:r>
              <w:rPr>
                <w:rFonts w:ascii="Times New Roman"/>
                <w:b w:val="false"/>
                <w:i w:val="false"/>
                <w:color w:val="000000"/>
                <w:vertAlign w:val="superscript"/>
              </w:rPr>
              <w:t>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4823 90 909 8</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