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2cb1" w14:textId="e442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в отношении уполномоченных органов исполнительной власти, осуществляющих функции по выработке государственной политики и нормативно-правовому регулированию в сфере промышленности, государства – члена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 марта 2011 года № 559.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графу таблицы уполномоченных органов исполнительной власти, осуществляющих функции по выработке государственной политики и нормативно-правовому регулированию в сфере промышленности, государства – члена Таможенного союза единой Товарной номенклатуры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в отношении Республики Беларусь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Шукеев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г. № 559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3"/>
        <w:gridCol w:w="7493"/>
      </w:tblGrid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 исполнительной власти, осуществляющий функции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выработке государственной политики и нормативно-правовому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в сфере промышленности, государства – члена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</w:tr>
      <w:tr>
        <w:trPr>
          <w:trHeight w:val="1815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– в сфере машиностроения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 – в сфере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